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0b9d6" w14:textId="f20b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в Президенты Республики Казахстан по Аксускому региону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28 февраля 2011 года N 122/2. Зарегистрировано Управлением юстиции города Аксу Павлодарской области 02 марта 2011 года N 12-2-169. Утратило силу - постановлением акимата города Аксу Павлодарской области от 03 марта 2011 года N 160/2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Аксу Павлодарской области от 03.03.2011 года N 160/2.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Президенты Республики Казахстан по Аксускому региону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Начальникам отделов внутренней политики, жилищно-коммунального хозяйства, пассажирского транспорта и автомобильных дорог, акимам поселка Аксу, сел и сельских округов города Аксу в местах, определенных настоящим постановлением, установить стенды, щиты, тумбы для размещения агитационных печатных материалов кандидатов в Президенты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города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акимата города возложить на руководителя аппарата акима город Айтмагамбетова А.Д.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О. Каиргельдинов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Аксуской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     Б.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25 февраля 2011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Аксу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2011 года N 122/2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кандидатов в Президенты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Аксускому региону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93"/>
        <w:gridCol w:w="67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улиц города и населенных пунктов сельского региона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расположения рекламных щитов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Ленина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"Супермаркет" (4-й микрорайон)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Карла Маркса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Станции юных натуралистов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"Нива"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на пересечении улиц Астана – Камзина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"Дихан"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рынка "Достык"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на пересечении улиц Астана – Ауэзова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 в районе магазина "Диром"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Вокзальная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общественной организации "Отан"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"Айсулу" (согласно разрешению собственника)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Камзина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"Даулет"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Ауэзова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"Чайка"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Энтузиастов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Аксу, улица Астана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автобусная остановка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магазина "Юбилейный" и на территории здания почтового отделения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Калкаман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Ленина, в районе стадиона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Айнакольского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Акжолский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Акжолского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села Алгабас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Парамоновка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Достыкского сельского округа города Аксу";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здания государственного учреждения "Средняя школа села Парамоновка Достыкского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Жолкудукский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имени К. Камзина Жолкудукского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Евгеньевский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Ю. Гагарина, в районе магазина "Юбилейный"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Енбекского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Мамаита Омарова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"Жамбылская средняя школа сельского округа им. М.Омарова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Куркольский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имени С. Донентаева Куркольского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Дома культуры села Кызылжар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Пограничный сельский 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"Аппарат акима Пограничного сельского округа"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Сарышыганакский сельский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Сарышыганакского сельского округа города Аксу"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Уштерек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здания государственного учреждения "Средняя школа села Уштерек округа города Аксу"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