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96b4" w14:textId="4ec9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 по Аксускому региону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03 марта 2011 года N 160/2. Зарегистрировано Управлением юстиции города Аксу Павлодарской области 03 марта 2011 года N 12-2-170. Утратило силу постановлением акимата города Аксу Павлодарской области от 21 августа 2013 года N 551/4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21.08.2013 N 551/4.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Президенты Республики Казахстан по Аксускому региону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помещения для проведения встреч кандидатов в Президенты Республики Казахстан с избирателями Аксуского региона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отделов внутренней политики, жилищно-коммунального хозяйства, пассажирского транспорта и автомобильных дорог, акимам поселка Аксу, сел и сельских округов города Аксу в местах, определенных настоящим постановлением, установить стенды, щиты, тумбы для размещения агитационных печатных материалов кандидатов в Президенты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28 февраля 2011 года N 122/2 "Об определении мест для размещения агитационных печатных материалов кандидатов в Президенты Республики Казахстан по Аксускому региону" (зарегистрированное в государственном реестре нормативных правовых актов за N 12-2-169 от 2 марта 2011 года и опубликованное в городской газете "Акжол – Новый путь" от 2 марта 2011 года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города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акимата города возложить на руководителя аппарата акима город Айтмагамбетова А.Д.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Аксуской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Б.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2011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2011 года N 160/2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кандидатов в Президенты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Аксускому региону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993"/>
        <w:gridCol w:w="63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улиц города и населенных пунктов сельского региона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расположения рекламных щитов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Ленина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"Супермаркет" (4-й микрорайон)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Карла Маркса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Станции юных натуралистов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"Нива"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на пересечении улиц Астана – Камзина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"Дихан"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рынка "Достык"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на пересечении улиц Астана – Ауэзова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"Диром"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Вокзальная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общественной организации "Отан"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"Айсулу" (согласно разрешению собственника)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Камзина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"Даулет"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"Чайка"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Энтузиастов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"Юбилейный" и на территории здания почтового отделения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Калкаман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Ленина, в районе стадиона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"Аппарат акима Айнакольского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Акжолский сельский округ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Акжолского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"Аппарат акима села Алгабас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Парамоновка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Достыкского сельского округа города Аксу";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здания государственного учреждения "Средняя школа села Парамоновка Достыкского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Жолкудукский сельский округ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здания государственного учреждения "Средняя школа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Камзина Жолкудукского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Ю. Гагарина, в районе магазина "Юбилейный"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Енбекского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Мамаита Омарова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"Жамбылская средняя школа сельского округа им. М.Омарова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Куркольский сельский округ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здания государственного учреждения "Средняя школа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Донентаева Куркольского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Дома культуры села Кызылжар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Пограничный сельский округ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"Аппарат акима Пограничного сельского округа"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Сарышыганакский 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Сарышыганакского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Уштерек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села Уштерек округа города Аксу"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2011 года N 160/2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с избирателями Аксуского региона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2"/>
        <w:gridCol w:w="5648"/>
      </w:tblGrid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Ауэзова, 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дворец культуры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Астана, 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детского творчества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Аксу, улица 8 Марта, 406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Калкаман, улица Степная, 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улица Айманова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Уштерек, улица Ленина, 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округ, село Айнаколь, улица Школьная, 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Акжолский сельский округ, село Акжол улица Абдирова, 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 улица Линия,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Парамоновка, улица Ленина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округ, село Евгеньевка, улица Гагарина, 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округ, село Енбек, улица Школьная, 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Жолкудукский сельский округ, село Жулкудук, улица Ленина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Мамаита Омарова, село имени Мамаита Омарова, улица Центральная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Куркольский сельский округ, село Курколь, улица Ленина, 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округ, село Кызылжар, улица Гагарина, 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Пограничный сельский округ, село Пограничник, улица Целинная, 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Сарышыганакский сельский округ, село Сарышыганак, улица Школьная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