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adcc" w14:textId="c0aa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(XXXI сессия, IV созыв) от 23 декабря 2010 года N 265/31 "О бюджете города Аксу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29 марта 2011 года N 292/33. Зарегистрировано Управлением юстиции города Аксу Павлодарской области 04 апреля 2011 года N 12-2-171.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(ХХХIII сессия, IV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(ХХIХ сессия, IV созыв) от 13 декабря 2010 года N 324/29 "Об областном бюджете на 2011 - 2013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(ХХХI сессия, IV созыв) от 23 декабря 2010 года N 265/31 "О бюджете города Аксу на 2011 - 2013 годы" (зарегистрированное в Реестре государственной регистрации нормативных правовых актов за N 12-2-165 от 31 декабря 2010 года, опубликованное 8 января 2011 года в газете "Акжол" - "Новый Путь")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5101078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3333978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1745138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5141437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- 25748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равно ноль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минус 199920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199920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"Установить на 2011 год объемы целевых трансфертов, передаваемых из вышестоящего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- 267792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1477346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- 24767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городского маслихата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данного решения возложить на постоянную комиссию по вопросам плана и бюджета городского маслихата.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(XXXIII сессия IV созыв)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 N 292/33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24"/>
        <w:gridCol w:w="645"/>
        <w:gridCol w:w="434"/>
        <w:gridCol w:w="560"/>
        <w:gridCol w:w="7149"/>
        <w:gridCol w:w="308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5101078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3333978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1389859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1100951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201930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9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1745138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1745138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547"/>
        <w:gridCol w:w="638"/>
        <w:gridCol w:w="595"/>
        <w:gridCol w:w="617"/>
        <w:gridCol w:w="7101"/>
        <w:gridCol w:w="3095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5141437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241220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89066</w:t>
            </w:r>
          </w:p>
        </w:tc>
      </w:tr>
      <w:tr>
        <w:trPr>
          <w:trHeight w:val="6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90141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117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6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2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2574452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311424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29986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281378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278078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1661797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бесплатного подвоза учащихся до школы и обратно в аульной (сельской)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1651634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1584614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601231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17620</w:t>
            </w:r>
          </w:p>
        </w:tc>
      </w:tr>
      <w:tr>
        <w:trPr>
          <w:trHeight w:val="130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534774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262664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38523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38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41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30507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72600</w:t>
            </w:r>
          </w:p>
        </w:tc>
      </w:tr>
      <w:tr>
        <w:trPr>
          <w:trHeight w:val="3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323261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7475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1014154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8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12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966072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966072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966072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114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 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  и строительная деятельность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и генеральных планов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54419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</w:t>
            </w:r>
          </w:p>
        </w:tc>
      </w:tr>
      <w:tr>
        <w:trPr>
          <w:trHeight w:val="25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9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 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157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 целевых трансфертов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79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126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в сельских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25748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-199920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6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94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  <w:tr>
        <w:trPr>
          <w:trHeight w:val="315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(XXXIII сессия,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 N 292/33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717"/>
        <w:gridCol w:w="695"/>
        <w:gridCol w:w="781"/>
        <w:gridCol w:w="9605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Айнакольскому сельскому округу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717"/>
        <w:gridCol w:w="695"/>
        <w:gridCol w:w="759"/>
        <w:gridCol w:w="9627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Жолкудукскому сельскому округу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53"/>
        <w:gridCol w:w="695"/>
        <w:gridCol w:w="695"/>
        <w:gridCol w:w="759"/>
        <w:gridCol w:w="960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Акжолскому сельскому округу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74"/>
        <w:gridCol w:w="717"/>
        <w:gridCol w:w="653"/>
        <w:gridCol w:w="802"/>
        <w:gridCol w:w="9605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Пограничному сельскому округу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57"/>
        <w:gridCol w:w="700"/>
        <w:gridCol w:w="700"/>
        <w:gridCol w:w="657"/>
        <w:gridCol w:w="973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Сарышыганакскому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1"/>
        <w:gridCol w:w="695"/>
        <w:gridCol w:w="717"/>
        <w:gridCol w:w="653"/>
        <w:gridCol w:w="975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Куркольскому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1"/>
        <w:gridCol w:w="695"/>
        <w:gridCol w:w="717"/>
        <w:gridCol w:w="674"/>
        <w:gridCol w:w="9754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1"/>
        <w:gridCol w:w="695"/>
        <w:gridCol w:w="695"/>
        <w:gridCol w:w="717"/>
        <w:gridCol w:w="9733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Енбекскому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31"/>
        <w:gridCol w:w="738"/>
        <w:gridCol w:w="738"/>
        <w:gridCol w:w="631"/>
        <w:gridCol w:w="973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31"/>
        <w:gridCol w:w="738"/>
        <w:gridCol w:w="738"/>
        <w:gridCol w:w="631"/>
        <w:gridCol w:w="9692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Алгабас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54"/>
        <w:gridCol w:w="740"/>
        <w:gridCol w:w="740"/>
        <w:gridCol w:w="611"/>
        <w:gridCol w:w="928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Уштерек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54"/>
        <w:gridCol w:w="782"/>
        <w:gridCol w:w="740"/>
        <w:gridCol w:w="611"/>
        <w:gridCol w:w="9265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3"/>
        <w:gridCol w:w="804"/>
        <w:gridCol w:w="740"/>
        <w:gridCol w:w="611"/>
        <w:gridCol w:w="9264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селу Калкаман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54"/>
        <w:gridCol w:w="804"/>
        <w:gridCol w:w="718"/>
        <w:gridCol w:w="633"/>
        <w:gridCol w:w="9265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2011 год по поселку Аксу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54"/>
        <w:gridCol w:w="804"/>
        <w:gridCol w:w="697"/>
        <w:gridCol w:w="676"/>
        <w:gridCol w:w="924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