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ca78" w14:textId="ed6c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(XXXI сессия, IV созыв) от 23 декабря 2010 года N 265/31 "О бюджете города Аксу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05 июля 2011 года N 331/35. Зарегистрировано Департаментом юстиции Павлодарской области 11 июля 2011 года N 12-2-178.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(XXXV сессия, IV созыв) от 24 июня 2011 года N 362/35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(ХХХI сессия, IV созыв) от 23 декабря 2010 года N 265/31 "О бюджете города Аксу на 2011 - 2013 годы" (зарегистрированное в Реестре государственной регистрации нормативных правовых актов за N 12-2-165 от 31 декабря 2010 года, опубликованное 8 января 2011 года в газете "Акжол"-"Новый Путь")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5094837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3333978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1738897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5403796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- 25748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минус 485520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485520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поступление займов - 310367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- 176340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городского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Мукушев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(XXXV внеочередная сессия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2011 года N 331/35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639"/>
        <w:gridCol w:w="679"/>
        <w:gridCol w:w="659"/>
        <w:gridCol w:w="699"/>
        <w:gridCol w:w="6801"/>
        <w:gridCol w:w="3024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5094837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3333978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1389859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1389859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1100951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1100951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749555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81342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68700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14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9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9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1738897</w:t>
            </w:r>
          </w:p>
        </w:tc>
      </w:tr>
      <w:tr>
        <w:trPr>
          <w:trHeight w:val="6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1738897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680"/>
        <w:gridCol w:w="640"/>
        <w:gridCol w:w="620"/>
        <w:gridCol w:w="620"/>
        <w:gridCol w:w="6933"/>
        <w:gridCol w:w="3028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5403796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241504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192301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80397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59703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98394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89794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</w:t>
            </w:r>
          </w:p>
        </w:tc>
      </w:tr>
      <w:tr>
        <w:trPr>
          <w:trHeight w:val="18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</w:p>
        </w:tc>
      </w:tr>
      <w:tr>
        <w:trPr>
          <w:trHeight w:val="18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18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2579183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305634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29986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275498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  и обучения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272198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1676209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1666046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1599026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597340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66457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</w:t>
            </w:r>
          </w:p>
        </w:tc>
      </w:tr>
      <w:tr>
        <w:trPr>
          <w:trHeight w:val="12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  государственных организаций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 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534774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534774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282713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251966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58572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1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30747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30747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792189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347600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335600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305659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241341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163618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42466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15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1024964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25154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11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974972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974972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974972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и генеральных планов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45729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8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</w:t>
            </w:r>
          </w:p>
        </w:tc>
      </w:tr>
      <w:tr>
        <w:trPr>
          <w:trHeight w:val="15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-485520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485520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