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810b" w14:textId="0338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городского маслихата (XXXI сессия, IV созыв) от 23 декабря 2010 года N 265/31 "О бюджете города Аксу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28 октября 2011 года N 348/39. Зарегистрировано Департаментом юстиции Павлодарской области 04 ноября 2011 года N 12-2-180.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(XXXVIII внеочередная сессия, IV созыв) от 14 октября 2011 года N 394/38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(XXIX сессия, IV созыв) от 13 декабря 2010 года N 324/29 "Об областном бюджете на 2011 - 2013 годы"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(ХХХI сессия, IV созыв) от 23 декабря 2010 года N 265/31 "О бюджете города Аксу на 2011 - 2013 годы" (зарегистрированное в Реестре государственной регистрации нормативных правовых актов за N 12-2-165, опубликованное 8 января 2011 года в газете "Акжол - Новый Путь")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2011 - 2013 годы,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5496812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3630576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8234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1833872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5759960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24561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- 25748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197811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197811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минус 485520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485520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310367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176340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2011 год объемы целевых трансфертов, передаваемых из вышестоящего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– 261551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– 1572321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плана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Мартынова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(XXXIX внеочередная сессия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2011 года N 348 /39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533"/>
        <w:gridCol w:w="706"/>
        <w:gridCol w:w="620"/>
        <w:gridCol w:w="576"/>
        <w:gridCol w:w="6854"/>
        <w:gridCol w:w="3131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5496812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3630576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1517604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1517604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1262057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1262507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756665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502500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82021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5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1833872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1833872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76"/>
        <w:gridCol w:w="641"/>
        <w:gridCol w:w="620"/>
        <w:gridCol w:w="555"/>
        <w:gridCol w:w="7048"/>
        <w:gridCol w:w="3109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5759960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253126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201463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79035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71989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108348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37170</w:t>
            </w:r>
          </w:p>
        </w:tc>
      </w:tr>
      <w:tr>
        <w:trPr>
          <w:trHeight w:val="18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</w:t>
            </w:r>
          </w:p>
        </w:tc>
      </w:tr>
      <w:tr>
        <w:trPr>
          <w:trHeight w:val="18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18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2779526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327326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33036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32886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294290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290990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1832855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1820893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1749073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619345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63924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</w:t>
            </w:r>
          </w:p>
        </w:tc>
      </w:tr>
      <w:tr>
        <w:trPr>
          <w:trHeight w:val="13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467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555421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555421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259686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240589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59444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 не имеющих определенного места жительства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2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8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32894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32894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29714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837407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360768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348768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285600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137997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129100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338642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262847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180152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44942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23346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</w:tr>
      <w:tr>
        <w:trPr>
          <w:trHeight w:val="15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1088004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25874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12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1036892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1036892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1036892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 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  и строительная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17424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предприятия развития территории района и и генеральных планов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40729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32705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9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 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22785</w:t>
            </w:r>
          </w:p>
        </w:tc>
      </w:tr>
      <w:tr>
        <w:trPr>
          <w:trHeight w:val="15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 целевых трансфертов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16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в сельских населенных пунктах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-485520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485520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(XXXIX внеочередная сессия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2011 года N 348/39   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сельскому округу им. М. Омарова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32"/>
        <w:gridCol w:w="675"/>
        <w:gridCol w:w="589"/>
        <w:gridCol w:w="696"/>
        <w:gridCol w:w="9679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  образование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Айнакольскому сельскому округу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634"/>
        <w:gridCol w:w="613"/>
        <w:gridCol w:w="634"/>
        <w:gridCol w:w="570"/>
        <w:gridCol w:w="9819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Жолкудукскому сельскому округу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53"/>
        <w:gridCol w:w="589"/>
        <w:gridCol w:w="632"/>
        <w:gridCol w:w="611"/>
        <w:gridCol w:w="9787"/>
      </w:tblGrid>
      <w:tr>
        <w:trPr>
          <w:trHeight w:val="6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Акжолскому сельскому округу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614"/>
        <w:gridCol w:w="593"/>
        <w:gridCol w:w="636"/>
        <w:gridCol w:w="615"/>
        <w:gridCol w:w="9810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Пограничному сельскому округу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613"/>
        <w:gridCol w:w="548"/>
        <w:gridCol w:w="613"/>
        <w:gridCol w:w="613"/>
        <w:gridCol w:w="9883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Сарышыганакскому сельскому округу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11"/>
        <w:gridCol w:w="547"/>
        <w:gridCol w:w="611"/>
        <w:gridCol w:w="611"/>
        <w:gridCol w:w="9891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  образование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Куркольскому сельскому округу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9"/>
        <w:gridCol w:w="589"/>
        <w:gridCol w:w="589"/>
        <w:gridCol w:w="611"/>
        <w:gridCol w:w="9894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Кызылжарскому сельскому округу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11"/>
        <w:gridCol w:w="568"/>
        <w:gridCol w:w="589"/>
        <w:gridCol w:w="589"/>
        <w:gridCol w:w="9894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  образование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Енбекскому сельскому округу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10"/>
        <w:gridCol w:w="675"/>
        <w:gridCol w:w="611"/>
        <w:gridCol w:w="611"/>
        <w:gridCol w:w="9722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Евгеньевскому сельскому округу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589"/>
        <w:gridCol w:w="675"/>
        <w:gridCol w:w="611"/>
        <w:gridCol w:w="696"/>
        <w:gridCol w:w="9658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 по селу Алгабас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589"/>
        <w:gridCol w:w="653"/>
        <w:gridCol w:w="589"/>
        <w:gridCol w:w="589"/>
        <w:gridCol w:w="9788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 по селу Уштерек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12"/>
        <w:gridCol w:w="591"/>
        <w:gridCol w:w="591"/>
        <w:gridCol w:w="570"/>
        <w:gridCol w:w="9842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Достыкскому сельскому округу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74"/>
        <w:gridCol w:w="589"/>
        <w:gridCol w:w="589"/>
        <w:gridCol w:w="675"/>
        <w:gridCol w:w="9702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 по селу Калкаман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78"/>
        <w:gridCol w:w="572"/>
        <w:gridCol w:w="593"/>
        <w:gridCol w:w="615"/>
        <w:gridCol w:w="9789"/>
      </w:tblGrid>
      <w:tr>
        <w:trPr>
          <w:trHeight w:val="5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 по поселку Аксу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74"/>
        <w:gridCol w:w="589"/>
        <w:gridCol w:w="611"/>
        <w:gridCol w:w="589"/>
        <w:gridCol w:w="9788"/>
      </w:tblGrid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