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709c" w14:textId="e737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(XXXI сессия, IV созыв) от 23 декабря 2010 года N 265/31 "О бюджете города Аксу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16 ноября 2011 года N 354/40. Зарегистрировано Департаментом юстиции Павлодарской области 24 ноября 2011 года N 12-2-183.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(XXXIX внеочередная сессия, IV созыв) от 7 ноября 2011 года N 398/39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(ХХХI сессия, IV созыв) от 23 декабря 2010 года N 265/31 "О бюджете города Аксу на 2011 - 2013 годы" (зарегистрированное в Реестре государственной регистрации нормативных правовых актов за N 12-2-165, опубликованное 8 января 2011 года в газете "Акжол - Новый Путь" N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"5496812" заменить цифрами "5888331";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"1833872" заменить цифрами "2225391";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"5759960" заменить цифрами "5867879";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"197811" заменить цифрами "195811";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"197811" заменить цифрами "195811";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"485520" заменить цифрами "199920";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"485520" заменить цифрами "199920";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"1187" заменить цифрами "286787";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"261551" заменить цифрами "344463";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"1572321" заменить цифрами "1880928";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плана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Мартынова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 внеочередная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2011 года N 354/40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98"/>
        <w:gridCol w:w="555"/>
        <w:gridCol w:w="598"/>
        <w:gridCol w:w="663"/>
        <w:gridCol w:w="7024"/>
        <w:gridCol w:w="313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5888331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3630576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1262057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1262057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5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  капитала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2225391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2225391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98"/>
        <w:gridCol w:w="554"/>
        <w:gridCol w:w="641"/>
        <w:gridCol w:w="684"/>
        <w:gridCol w:w="6960"/>
        <w:gridCol w:w="315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5867879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79035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108338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</w:t>
            </w:r>
          </w:p>
        </w:tc>
      </w:tr>
      <w:tr>
        <w:trPr>
          <w:trHeight w:val="18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  реализации разовых талонов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18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18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2876391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359923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326887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323587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1900068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1888106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1818698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60979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13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555421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555421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292476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33504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854421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378812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371775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337612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310617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262847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15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1088707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2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 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  и строительная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</w:t>
            </w:r>
          </w:p>
        </w:tc>
      </w:tr>
      <w:tr>
        <w:trPr>
          <w:trHeight w:val="15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16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в сельских населенных пунктах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-199920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