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7ff6" w14:textId="9b47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городе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30 ноября 2011 года N 906/4. Зарегистрировано Департаментом юстиции Павлодарской области 14 декабря 2011 года N 12-2-187. Утратило силу постановлением акимата города Аксу Павлодарской области от 21 августа 2013 года N 551/4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21.08.2013 N 551/4.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места для размещения агитационных печатных материалов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помещения для проведения встреч кандидатов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 государственных учреждений "Отдел внутренней политики города Аксу", "Отдел жилищно-коммунального хозяйства, пассажирского транспорта и автомобильных дорог города Аксу", акимам поселка Аксу, сел и сельских округов города Аксу в местах, определенных настоящим постановлением, установить стенды, щиты, тумбы для размещения агитационных печатных материалов кандидатов.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акимата города возложить на руководителя аппарата акима города Айтмагамбетова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города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Аксуской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Е. Серекбаев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ноября 2011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2011 года N 906/4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193"/>
        <w:gridCol w:w="67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улиц города и населенных пунктов сельского региона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расположения рекламных щитов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Ленина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"Супермаркет" (4-й микрорайон)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Карла Маркса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Станции юных натуралистов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Ауэзова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"Нива"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на пересечении улиц Астана – Камзина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"Дихан"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Ауэзова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рынка "Достык"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на пересечении улиц Астана – Ауэзова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"Диром"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Вокзальная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общественной организации "Отан"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Астана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"Айсулу" (согласно разрешению собственника)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Камзина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магазина "Даулет"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Ауэзова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магазина "Чайка"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Энтузиастов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Астана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магазина "Юбилейный" и на территории здания почтового отделения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Калкаман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Ленина, в районе стадиона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"Аппарат акима Айнакольского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Акжолского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"Аппарат акима села Алгабас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Парамоновка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Достыкского сельского округа города Аксу";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здания государственного учреждения "Средняя школа села Парамоновка Достыкского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Жолкудукский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здания государственного учреждения "Средняя школа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Камзина Жолкудукского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Ю. Гагарина, в районе магазина "Юбилейный"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Енбекского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Мамаита Омарова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"Жамбылская средняя школа сельского округа им. М.Омарова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Куркольский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имени С. Донентаева Куркольского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Дома культуры села Кызылжар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Пограничный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"Аппарат акима Пограничного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Сарышыганакский 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Сарышыганакского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Уштерек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села Уштерек округа города Аксу"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2011 года N 906/4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кандидатов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7448"/>
        <w:gridCol w:w="4540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Ауэзова, 8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дворец культуры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Астана, 37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детского творчества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Аксу, улица 8 Марта, 406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Калкаман, улица Степная, 15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Алгабас, улица Айманова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Уштерек, улица Ленина, 21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округ, село Айнаколь,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9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Акжолский сельский округ, село Акжол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Абдирова, 3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Достык, улица Линия,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Парамоновка, улица Ленина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Евгеньевский сельский округ, село Евгеньевка, улица Гагарина, 1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округ, село Енбек, улица Школьная, 7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Жолкудукский сельский округ, село Жолкудук, улица Ленина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Мамаита Омарова, село имени Мамаита Омарова, улица Центральная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Куркольский сельский округ, село Курколь, улица Ленина, 18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округ, село Кызылжар, улица Гагарина, 1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Пограничный сельский округ, село Пограничник, улица Целинная, 2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Сарышыганакский сельский округ, село Сарышыганак, улица Школьная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