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ecbc" w14:textId="054e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XXVII сессия, IV созыв) от 23 декабря 2010 года N 309/27 "О бюджете города Экибастуза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15 февраля 2011 года N 322/29. Зарегистрировано Департаментом юстиции Павлодарской области 24 февраля 2011 года N 12-3-287.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 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(ХХXI сессия, IV созыв) от 31 января 2011 года N 338/31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(ХХIX сессия, IV созыв) от 13 декабря 2010 года N 324/29 "Об областном бюджете на 2011 - 2013 годы" (зарегистрировано в Реестре государственной регистрации нормативных правовых актов за N 3180, опубликовано в газете "Сарыарқа самалы" N 148 от 28 декабря 2010 года, в газете "Звезда Прииртышья" N 149 от 30 декабря 2010 года)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ХХVII сессия, ІV созыв) от 23 декабря 2010 года N 309/27 "О бюджете города Экибастуза на 2011 - 2013 годы" (зарегистрировано в Реестре государственной регистрации нормативных правовых актов за N 12-3-283, опубликовано в газете "Отарқа" N 53 от 30 декабря 2010 года, в газете "Вести Екибастуза" N 52 от 30 декабря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"5776485" заменить цифрами "7388763";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 "поступления трансфертов - 1 612 278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"5724185" заменить цифрами "7570 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"-238" заменить цифрами "1619";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"52300" заменить цифрами "101 000";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"238" заменить цифрами "-284 718";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"-238" заменить цифрами "284 718";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"Учесть на 2011 год норматив распределения доходов в областной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– 41,8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2011 год предусмотрены целевые текущие трансферты и бюджетные кредиты из вышестоящих бюджетов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18539,0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45058,0 тысяч тенге -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17550,0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16388,0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2053,0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1519,0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14558,0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23400,0 тысяч тенге - на поддержку частного предпринимательства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434582,0 тысяч тенге -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142000,0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144212,0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741337,0 тысяч тенге - на развитие объектов водного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953,0 тысяч тенге – для реализации мер социальной поддержки специалистов социальной сферы сельских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(аульных) сельских округов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Крыжановская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 XXIX сессия, IV созыв)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2011 N 322/29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71"/>
        <w:gridCol w:w="614"/>
        <w:gridCol w:w="8522"/>
        <w:gridCol w:w="30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7388763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5716942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3104031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1943065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1099695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6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1612278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1612278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633"/>
        <w:gridCol w:w="590"/>
        <w:gridCol w:w="7816"/>
        <w:gridCol w:w="30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7570862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4337473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975734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2764533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2759416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476549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692538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5"/>
        <w:gridCol w:w="585"/>
        <w:gridCol w:w="8404"/>
        <w:gridCol w:w="30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95"/>
        <w:gridCol w:w="617"/>
        <w:gridCol w:w="660"/>
        <w:gridCol w:w="7621"/>
        <w:gridCol w:w="31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85"/>
        <w:gridCol w:w="628"/>
        <w:gridCol w:w="8297"/>
        <w:gridCol w:w="31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8"/>
        <w:gridCol w:w="3062"/>
      </w:tblGrid>
      <w:tr>
        <w:trPr>
          <w:trHeight w:val="495" w:hRule="atLeast"/>
        </w:trPr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-284718</w:t>
            </w:r>
          </w:p>
        </w:tc>
      </w:tr>
      <w:tr>
        <w:trPr>
          <w:trHeight w:val="285" w:hRule="atLeast"/>
        </w:trPr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 XXIX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2011 года N 322/29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680"/>
        <w:gridCol w:w="650"/>
        <w:gridCol w:w="633"/>
        <w:gridCol w:w="6076"/>
        <w:gridCol w:w="27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