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fb0c" w14:textId="b98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помещения для встреч с избирателями кандидатов в период проведения внеочередных выборов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18 февраля 2011 года N 108/1. Зарегистрировано Департаментом юстиции Павлодарской области 03 марта 2011 года N 12-3-290. Утратило силу постановлением акимата города Экибастуза Павлодарской области от 13 июля 2012 года N 839/7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13.07.2012 N 839/7.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пунктами 4,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28 сентября 1995 года "О выборах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N 1149 "О назначении внеочередных выборов Президента Республики Казахстан" и Постановлением Центральной избирательной комиссии Республики Казахстан от 2 февраля 2011 года N 16/22 "О сроках проведения избирательных мероприятий по подготовке и проведению внеочередных выборов Президента Республики Казахстан, назначенных на 3 апреля 2011 года",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мест для размещения агитационных печатных материалов кандидатов в Президенты Республики Казахстан (далее - кандидатов) и помещения для встреч с избирателями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поселков, сел и сельских округов, начальнику государственного учреждения "Отдел жилищно-коммунального хозяйства, пассажирского транспорта и автомобильных дорог акимата города Экибастуза" Векшиной Л.П. к моменту окончания срока регистрации кандидатов привести в соответствие строительным нормам и правилам стенды, щиты и тумбы для размещения агитационных печатных материалов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Запретить размещение агитационных печатных материалов кандидатов: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зданиях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остановочных павильонах, принадлежащих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объектах и имуществе, находящихся в акционерных обществах с государственной долей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города Экибастуза Дычко Н.В.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Экибастузской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Б. Амантаев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февраля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N 108/1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кандидатов в период проведения внеочередных</w:t>
      </w:r>
      <w:r>
        <w:br/>
      </w:r>
      <w:r>
        <w:rPr>
          <w:rFonts w:ascii="Times New Roman"/>
          <w:b/>
          <w:i w:val="false"/>
          <w:color w:val="000000"/>
        </w:rPr>
        <w:t>
выборов Президента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253"/>
        <w:gridCol w:w="25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установки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тумбов (штук)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"Экспресс"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Пшембаева – Абая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напротив здания товарищества с ограниченной ответственностью "Экибастузстройпуть"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 N 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Пшембаева, дом N 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– Горняков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- Ауэзова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жилого дома по улице Энергетиков, дом N 42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Горняков, в районе средней школы N 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в районе автостоянки "Орал"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Беркимбаева - Сатпаева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Ауэзова, район заправки "Рымжан"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Мәшһүр Жүсіп - Сатпаева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- Ауэзова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район рынка "Шилау"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Горный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Мәшһүр Жүсіп, в районе жилого дома N 155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Строительной (в районе бани)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Строительной, в районе жилого дома N 46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Строительной, дом N 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Строительной, дом N 88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Строительная - Космонавтов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Мәшһүр Жүсіп – Бухар Жырау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Строительной, дом N 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 муниципальный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Королева – Московская, в районе жилого дома N 92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Королева, в районе жилого дома N 82 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Королева – Ауэзова, в районе жилого дома N 167/68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Ауэзова, в районе муниципального рынка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Энергетиков, в районе жилого дома N 99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Энергетиков, в районе поликлиники N 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Московская, в районе жилого дома N 71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Южный муниципальный округ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Мәшһүр Жүсіп, в районе дома N 126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Беркимбаева – Торайгырова, в районе дома N 155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Беркимбаева, в районе дома N 180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Амангельды - Беркимбаева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Бухар Жырау - Автомобилистов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Поселки, села и сельские округа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Солнечный, проспект Конституции, в районе домов N 1, 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 улица Юность, в районе дома культуры "Юбилейный, улица Ленина, в районе административного здания Республиканского государственного предприятия "Канал имени К. Сатпаева"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А. Маргулана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 кудук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Бозщаколь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Зеленая роща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Атыгай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Қарасор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Коксиыр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 уй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Мынтомар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Қоянды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года N 108/1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413"/>
        <w:gridCol w:w="27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помещений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посадочных мест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казенного предприятия "Образовательно-досуговый комплекс "Кайнар" отдела образования акимата города Экибастуза", город Экибастуз, улица Абая 121 "А"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Поселки, села и сельские округа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"Макпал", поселок Солнечный, бульвар Жамбыла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"Юбилейный", поселок Шидерты, улица Юность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имени А. Маргулана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Торт кудук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Бозщаколь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Акколь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Байет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Атыгай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Кулаколь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Бескауга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Шикылдак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Кудайколь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Қарасор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Тай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Сарыкамыс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Торт уй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Қоянды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