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9bb5" w14:textId="f1b9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на проезд в городском общественном транспорте (кроме такси)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11 марта 2011 года N 170/2. Зарегистрировано Департаментом юстиции Павлодарской области 16 марта 2011 года N 12-3-293.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 городского маслихата (очередная XXVII сессия, IV созыв) от 23 декабря 2010 года N 309/27 "О бюджете города Экибастуза на 2011 - 2013 годы" и в целях возмещения затрат за проезд на общественном пассажирском транспорте отдельных категорий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льготного проезда в размере 50 % от стоимости полного проездного билета в общественном пассажирском транспорте на внутригородских пассажирских маршрутах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многодетные матери, имеющие 4–х и более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льготный проезд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необходимо представлять кондуктору (контролеру)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по возрасту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– удостоверение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многодетных матерей, имеющих 4-х и более детей до 18 лет – справка Экибастузского городского отделения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подтверждающая получение специального государственного пособия многодетной матери.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 (Базарбаева А.К.), "Отдел жилищно-коммунального хозяйства, пассажирского транспорта и автомобильных дорог акимата города Экибастуза" (Векшина Л.П.) совместно с предприятиями, осуществляющими пассажирские перевозки общественным пассажирским транспортом (далее – Предприятия) (по согласованию), не реже одного раза в месяц, осуществлять мониторинг пассажиропотока отдельных категорий граждан на внутригородских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города Экибастуза" (Векшина Л.П.) предоставлять в государственное учреждение "Отдел занятости и социальных программ акимата города Экибастуза" данные о долях участия каждого Предприятия в общем объеме внутригородских пассажирских перевозок города Экибастуза в процентном соотношении.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акимата города Экибастуза" (Базарбаева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Предприятиями договора на возмещение услуг по перевозке отдельных категорий граждан на общественном пассажирском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составлять расчеты возмещения затрат Предприятиям за проезд на общественном пассажирском транспорте отдельных категорий граждан по представленным данным о долях участия каждого Предприятия согласно 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возмещение затрат Предприятиям на основании расчетов, указанных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заместителей акима города Экибастуза Оспанкулова Г.А. и Дычко Н.В.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