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ec4d" w14:textId="c9ce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XXVII сессия, IV созыв) от 23 декабря 2010 года N 309/27 "О бюджете города Экибастуза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31 марта 2011 года N 342/31. Зарегистрировано Департаментом юстиции Павлодарской области 12 апреля 2011 года N 12-3-294.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(ХХXIII сессия, IV созыв) от 16 марта 2011 года N 355/33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(ХХIX сессия, IV созыв) от 13 декабря 2010 года N 324/29 "Об областном бюджете на 2011 - 2013 годы" (зарегистрированного в Реестре государственной регистрации нормативных правовых актов за N 3185, опубликованного 31 марта 2011 года в газете "Звезда Прииртышья" N 34, 31 марта 2011 года в газете "Сарыарқа самалы" N 34)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ХХVII сессия, ІV созыв) от 23 декабря 2010 года N 309/27 "О бюджете города Экибастуза на 2011 - 2013 годы" (зарегистрированное в Реестре государственной регистрации нормативных правовых актов за N 12-3-283, опубликовано 30 декабря 2010 года в газете "Отарқа" N 53, 30 декабря 2010 года в газете "Вести Екибастуза" N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"7388763" заменить цифрами "7562810";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"поступления" заменить словом "поступлениям", цифры "1612278" заменить цифрами "1786325";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2)цифры "7570862" заменить цифрами "7772 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"профицит" заменить словом "дефицит бюджета", цифры "-284718" заменить цифрами "-311814";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"использование профицита" заменить словами "финансирование дефицита", цифры "284718" заменить цифрами "311814";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"14558,0" заменить цифрами "16741,0";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"144212,0" заменить цифрами "110307,0";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 абзаце тринадцатом цифры "741337,0" заменить цифрами "877448,0";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"33321,0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36337,0 тысяч тенге - на реализацию мероприятий в рамках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"11874" заменить цифрами "9721";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2011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(аульных) сельских округов на 2011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Рахмангулов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Л. Крыжановская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(внеочередная XXXI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N 342/31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90"/>
        <w:gridCol w:w="484"/>
        <w:gridCol w:w="8607"/>
        <w:gridCol w:w="29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7562810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5716942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1429216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1429216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3104031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1943065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954626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1099695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1786325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1786325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570"/>
        <w:gridCol w:w="635"/>
        <w:gridCol w:w="7683"/>
        <w:gridCol w:w="30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7772005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4363794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932991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2777981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2772864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2643628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2"/>
        <w:gridCol w:w="585"/>
        <w:gridCol w:w="8309"/>
        <w:gridCol w:w="30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8"/>
        <w:gridCol w:w="655"/>
        <w:gridCol w:w="676"/>
        <w:gridCol w:w="7497"/>
        <w:gridCol w:w="311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42"/>
        <w:gridCol w:w="606"/>
        <w:gridCol w:w="8202"/>
        <w:gridCol w:w="31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5"/>
        <w:gridCol w:w="2985"/>
      </w:tblGrid>
      <w:tr>
        <w:trPr>
          <w:trHeight w:val="690" w:hRule="atLeast"/>
        </w:trPr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-311814</w:t>
            </w:r>
          </w:p>
        </w:tc>
      </w:tr>
      <w:tr>
        <w:trPr>
          <w:trHeight w:val="285" w:hRule="atLeast"/>
        </w:trPr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(внеочередная XXXI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N 342/31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587"/>
        <w:gridCol w:w="599"/>
        <w:gridCol w:w="530"/>
        <w:gridCol w:w="6262"/>
        <w:gridCol w:w="26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