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795e5" w14:textId="07795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освобожденных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01 июля 2011 года N 526/6. Зарегистрировано Департаментом юстиции Павлодарской области 21 июля 2011 года N 12-3-299. Утратило силу постановлением акимата города Экибастуза Павлодарской области от 11 июня 2013 года N 547/6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Экибастуза Павлодарской области от 11.06.2013 </w:t>
      </w:r>
      <w:r>
        <w:rPr>
          <w:rFonts w:ascii="Times New Roman"/>
          <w:b w:val="false"/>
          <w:i w:val="false"/>
          <w:color w:val="ff0000"/>
          <w:sz w:val="28"/>
        </w:rPr>
        <w:t>N 547/6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Экибастуза Павлодарской области от 29.06.2012 N 774/7.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 от 23 января 2001 года, подпунктами 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занятости населения" от 23 января 2001 года,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трудоустройства лиц,  состоящих на учете службы пробации уголовно-исполнительной инспекции, освобожденных из мест лишения свободы и несовершеннолетних выпускников интернатных организаций на предприятиях, учреждениях и организациях Экибастузского региона независимо от форм собственности (по согласованию)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Экибастуза Павлодарской области от 29.06.2012 </w:t>
      </w:r>
      <w:r>
        <w:rPr>
          <w:rFonts w:ascii="Times New Roman"/>
          <w:b w:val="false"/>
          <w:i w:val="false"/>
          <w:color w:val="000000"/>
          <w:sz w:val="28"/>
        </w:rPr>
        <w:t>N 774/7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города Экибастуза" обеспечить содействие в трудоустройстве лицам, состоящих на учете службы пробации уголовно-исполнительной инспекции, освобожденным из мест лишения свободы и несовершеннолетним выпускникам интернатных организаций на квотируемые рабочие места путем выдачи соответствующих направлений работодателям.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Экибастуза Павлодарской области от 29.06.2012 </w:t>
      </w:r>
      <w:r>
        <w:rPr>
          <w:rFonts w:ascii="Times New Roman"/>
          <w:b w:val="false"/>
          <w:i w:val="false"/>
          <w:color w:val="000000"/>
          <w:sz w:val="28"/>
        </w:rPr>
        <w:t>N 774/7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10 (десяти)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города Экибастуза Оспанкулова Г.А.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А. Вербняк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