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b81c" w14:textId="5fab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XXVII сессия, IV созыв) от 23 декабря 2010 года N 309/27 "О бюджете города Экибастуза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12 июля 2011 года N 361/33. Зарегистрировано Департаментом юстиции Павлодарской области 25 июля 2011 года N 12-3-300.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(ХХXV сессия, IV созыв) от 24 июня 2011 года N 362/35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(ХХIX сессия, IV созыв) от 13 декабря 2010 года N 324/29 "Об областном бюджете на 2011 - 2013 годы"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ХХVII сессия, ІV созыв) от 23 декабря 2010 года N 309/27 "О бюджете города Экибастуза на 2011 - 2013 годы" (зарегистрировано в Реестре государственной регистрации нормативных правовых актов за N 12-3-283, опубликовано в газете "Отарқа" N 53 от 30 декабря 2010 года, в газете "Вести Екибастуза" N 52 от 30 декабря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"7562810" заменить цифрами "7678897";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"5716942" заменить цифрами "5815319";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"1786325" заменить цифрами "1804035";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"7772005" заменить цифрами "7880692";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"1619" заменить цифрами "386619";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"1857" заменить цифрами "386857";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"101000" заменить цифрами "108400";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"-311814" заменить цифрами "-696814";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"311814" заменить цифрами "696814";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"17550,0" заменить цифрами "16500,0";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"23400,0" заменить цифрами "17160,0";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"25000,0 тысяч тенге - на разработку проектно-сметной документации по строительству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385000,0 тысяч тенге - на строительство и (или) приобретение жилья по Программе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"9721" заменить цифрами "2238";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2011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местных бюджетных программ, не подлежащих секвестру в процессе исполнения местных бюджетов на 2011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поселков, аул (сел), (аульных) сельских округов на 2011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Егер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Г. Балтабекова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XXXIII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N 361/33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42"/>
        <w:gridCol w:w="458"/>
        <w:gridCol w:w="8479"/>
        <w:gridCol w:w="301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7678897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5815319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1527593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1527593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3104031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1943065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954626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1099695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 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1029927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1804035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1804035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69"/>
        <w:gridCol w:w="542"/>
        <w:gridCol w:w="547"/>
        <w:gridCol w:w="7788"/>
        <w:gridCol w:w="30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7880692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4416395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989107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943335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932991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2778381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2772864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2643628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629599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489582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489582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564902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514011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1631929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350014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1022691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979006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827849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259224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238144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386857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631"/>
        <w:gridCol w:w="567"/>
        <w:gridCol w:w="8341"/>
        <w:gridCol w:w="31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тенге)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12"/>
        <w:gridCol w:w="655"/>
        <w:gridCol w:w="676"/>
        <w:gridCol w:w="7390"/>
        <w:gridCol w:w="315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11"/>
        <w:gridCol w:w="690"/>
        <w:gridCol w:w="7885"/>
        <w:gridCol w:w="316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7"/>
        <w:gridCol w:w="3103"/>
      </w:tblGrid>
      <w:tr>
        <w:trPr>
          <w:trHeight w:val="690" w:hRule="atLeast"/>
        </w:trPr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-696814</w:t>
            </w:r>
          </w:p>
        </w:tc>
      </w:tr>
      <w:tr>
        <w:trPr>
          <w:trHeight w:val="285" w:hRule="atLeast"/>
        </w:trPr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696814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XXXIII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N 361/33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40"/>
        <w:gridCol w:w="688"/>
        <w:gridCol w:w="773"/>
        <w:gridCol w:w="104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XXXIII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июля 2011 года N 361/33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</w:t>
      </w:r>
      <w:r>
        <w:br/>
      </w:r>
      <w:r>
        <w:rPr>
          <w:rFonts w:ascii="Times New Roman"/>
          <w:b/>
          <w:i w:val="false"/>
          <w:color w:val="000000"/>
        </w:rPr>
        <w:t>
(сел),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582"/>
        <w:gridCol w:w="565"/>
        <w:gridCol w:w="548"/>
        <w:gridCol w:w="6270"/>
        <w:gridCol w:w="26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 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