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a7d8" w14:textId="e57a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арендной платы за пользование жилищем из государственного арендного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октября 2011 года N 931/9. Зарегистрировано Департаментом юстиции Павлодарской области 09 ноября 2011 года N 12-3-304. Утратило силу постановлением акимата города Экибастуза Павлодарской области от 09 сентября 2013 года N 898/9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Экибастуза Павлодарской области от 09.09.2013 N 898/9.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ежемесячную плату за аренду жилища из государственного арендного жилищного фонда, находящегося по адресу: город Экибастуз, улица Мухтара Ауэзова, 128 в размере 38,59 тенге за 1 (один) квадратный метр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субъектом управления данного дома кооператив собственников помещений "Уют-А".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Экибастуза Дычко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(десяти)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