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fcff" w14:textId="b8ff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города Экибастуза и внесении изменения в решение акима города Экибастуза от 8 февраля 2011 года N 4 "Об избирательных участках по выборам Президента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Экибастуза Павлодарской области от 14 октября 2011 года N 27. Зарегистрировано Департаментом юстиции Павлодарской области 14 ноября 2011 года N 12-3-305. Утратило силу решением акима города Экибастуза Павлодарской области от 28 мая 2013 года N 10</w:t>
      </w:r>
    </w:p>
    <w:p>
      <w:pPr>
        <w:spacing w:after="0"/>
        <w:ind w:left="0"/>
        <w:jc w:val="both"/>
      </w:pPr>
      <w:r>
        <w:rPr>
          <w:rFonts w:ascii="Times New Roman"/>
          <w:b w:val="false"/>
          <w:i w:val="false"/>
          <w:color w:val="ff0000"/>
          <w:sz w:val="28"/>
        </w:rPr>
        <w:t>      Сноска. Утратило силу решением акима города Экибастуза Павлодарской области от 28.05.2013 N 10.</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принимаю </w:t>
      </w:r>
      <w:r>
        <w:rPr>
          <w:rFonts w:ascii="Times New Roman"/>
          <w:b/>
          <w:i w:val="false"/>
          <w:color w:val="000000"/>
          <w:sz w:val="28"/>
        </w:rPr>
        <w:t>РЕШЕНИЕ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Образовать на территории города Экибастуза дополнительные избирательные участки в границах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Экибастуза от 8 февраля 2011 года N 4 "Об избирательных участках по выборам Президента Республики Казахстан" (зарегистрировано в Реестре государственной регистрации нормативных правовых актов N 12-3-285, опубликовано 10 февраля 2011 года в газетах "Отарка" N 6 и "Экибастузское обозрение" N 6)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10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решения возложить на исполняющую обязанности руководителя аппарата акима города Экибастуза Темиргалиеву М.С.</w:t>
      </w:r>
    </w:p>
    <w:bookmarkEnd w:id="0"/>
    <w:p>
      <w:pPr>
        <w:spacing w:after="0"/>
        <w:ind w:left="0"/>
        <w:jc w:val="both"/>
      </w:pPr>
      <w:r>
        <w:rPr>
          <w:rFonts w:ascii="Times New Roman"/>
          <w:b w:val="false"/>
          <w:i/>
          <w:color w:val="000000"/>
          <w:sz w:val="28"/>
        </w:rPr>
        <w:t>      Аким города Экибастуза                     А. Вербняк</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 Экибастузской</w:t>
      </w:r>
      <w:r>
        <w:br/>
      </w:r>
      <w:r>
        <w:rPr>
          <w:rFonts w:ascii="Times New Roman"/>
          <w:b w:val="false"/>
          <w:i w:val="false"/>
          <w:color w:val="000000"/>
          <w:sz w:val="28"/>
        </w:rPr>
        <w:t>
</w:t>
      </w:r>
      <w:r>
        <w:rPr>
          <w:rFonts w:ascii="Times New Roman"/>
          <w:b w:val="false"/>
          <w:i/>
          <w:color w:val="000000"/>
          <w:sz w:val="28"/>
        </w:rPr>
        <w:t>      городской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                     Б. Амантаев</w:t>
      </w:r>
      <w:r>
        <w:br/>
      </w:r>
      <w:r>
        <w:rPr>
          <w:rFonts w:ascii="Times New Roman"/>
          <w:b w:val="false"/>
          <w:i w:val="false"/>
          <w:color w:val="000000"/>
          <w:sz w:val="28"/>
        </w:rPr>
        <w:t>
</w:t>
      </w:r>
      <w:r>
        <w:rPr>
          <w:rFonts w:ascii="Times New Roman"/>
          <w:b w:val="false"/>
          <w:i/>
          <w:color w:val="000000"/>
          <w:sz w:val="28"/>
        </w:rPr>
        <w:t>      13 октября 2011 года</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решению акима города Экибастуза</w:t>
      </w:r>
      <w:r>
        <w:br/>
      </w:r>
      <w:r>
        <w:rPr>
          <w:rFonts w:ascii="Times New Roman"/>
          <w:b w:val="false"/>
          <w:i w:val="false"/>
          <w:color w:val="000000"/>
          <w:sz w:val="28"/>
        </w:rPr>
        <w:t xml:space="preserve">
от 14 октября 2011 года N 27   </w:t>
      </w:r>
    </w:p>
    <w:bookmarkEnd w:id="1"/>
    <w:bookmarkStart w:name="z8" w:id="2"/>
    <w:p>
      <w:pPr>
        <w:spacing w:after="0"/>
        <w:ind w:left="0"/>
        <w:jc w:val="both"/>
      </w:pPr>
      <w:r>
        <w:rPr>
          <w:rFonts w:ascii="Times New Roman"/>
          <w:b w:val="false"/>
          <w:i w:val="false"/>
          <w:color w:val="ff0000"/>
          <w:sz w:val="28"/>
        </w:rPr>
        <w:t xml:space="preserve">
      Сноска. Приложение 1 с изменениями, внесенными решением акима города Экибастуза Павлодарской области от 22.11.2011 </w:t>
      </w:r>
      <w:r>
        <w:rPr>
          <w:rFonts w:ascii="Times New Roman"/>
          <w:b w:val="false"/>
          <w:i w:val="false"/>
          <w:color w:val="ff0000"/>
          <w:sz w:val="28"/>
        </w:rPr>
        <w:t>N 34</w:t>
      </w:r>
      <w:r>
        <w:rPr>
          <w:rFonts w:ascii="Times New Roman"/>
          <w:b w:val="false"/>
          <w:i w:val="false"/>
          <w:color w:val="ff0000"/>
          <w:sz w:val="28"/>
        </w:rPr>
        <w:t xml:space="preserve"> (вводится в действие по истечении 10 (десяти) календарных дней после его первого официального опубликования).</w:t>
      </w:r>
    </w:p>
    <w:bookmarkEnd w:id="2"/>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Карагандинский избирательный участок N 604</w:t>
      </w:r>
      <w:r>
        <w:br/>
      </w:r>
      <w:r>
        <w:rPr>
          <w:rFonts w:ascii="Times New Roman"/>
          <w:b w:val="false"/>
          <w:i w:val="false"/>
          <w:color w:val="000000"/>
          <w:sz w:val="28"/>
        </w:rPr>
        <w:t>
      </w:t>
      </w:r>
      <w:r>
        <w:rPr>
          <w:rFonts w:ascii="Times New Roman"/>
          <w:b w:val="false"/>
          <w:i w:val="false"/>
          <w:color w:val="000000"/>
          <w:sz w:val="28"/>
          <w:u w:val="single"/>
        </w:rPr>
        <w:t>Центр - физкультурно-оздоровительный комплекс</w:t>
      </w:r>
      <w:r>
        <w:br/>
      </w:r>
      <w:r>
        <w:rPr>
          <w:rFonts w:ascii="Times New Roman"/>
          <w:b w:val="false"/>
          <w:i w:val="false"/>
          <w:color w:val="000000"/>
          <w:sz w:val="28"/>
        </w:rPr>
        <w:t>
      </w:t>
      </w:r>
      <w:r>
        <w:rPr>
          <w:rFonts w:ascii="Times New Roman"/>
          <w:b w:val="false"/>
          <w:i w:val="false"/>
          <w:color w:val="000000"/>
          <w:sz w:val="28"/>
          <w:u w:val="single"/>
        </w:rPr>
        <w:t>коммунального государственного казенного</w:t>
      </w:r>
      <w:r>
        <w:br/>
      </w:r>
      <w:r>
        <w:rPr>
          <w:rFonts w:ascii="Times New Roman"/>
          <w:b w:val="false"/>
          <w:i w:val="false"/>
          <w:color w:val="000000"/>
          <w:sz w:val="28"/>
        </w:rPr>
        <w:t>
      </w:t>
      </w:r>
      <w:r>
        <w:rPr>
          <w:rFonts w:ascii="Times New Roman"/>
          <w:b w:val="false"/>
          <w:i w:val="false"/>
          <w:color w:val="000000"/>
          <w:sz w:val="28"/>
          <w:u w:val="single"/>
        </w:rPr>
        <w:t>предприятия "Детская юношеская спортивная</w:t>
      </w:r>
      <w:r>
        <w:br/>
      </w:r>
      <w:r>
        <w:rPr>
          <w:rFonts w:ascii="Times New Roman"/>
          <w:b w:val="false"/>
          <w:i w:val="false"/>
          <w:color w:val="000000"/>
          <w:sz w:val="28"/>
        </w:rPr>
        <w:t>
      </w:t>
      </w:r>
      <w:r>
        <w:rPr>
          <w:rFonts w:ascii="Times New Roman"/>
          <w:b w:val="false"/>
          <w:i w:val="false"/>
          <w:color w:val="000000"/>
          <w:sz w:val="28"/>
          <w:u w:val="single"/>
        </w:rPr>
        <w:t>школа N 1 города Экибастуза" управления</w:t>
      </w:r>
      <w:r>
        <w:br/>
      </w:r>
      <w:r>
        <w:rPr>
          <w:rFonts w:ascii="Times New Roman"/>
          <w:b w:val="false"/>
          <w:i w:val="false"/>
          <w:color w:val="000000"/>
          <w:sz w:val="28"/>
        </w:rPr>
        <w:t>
      </w:t>
      </w:r>
      <w:r>
        <w:rPr>
          <w:rFonts w:ascii="Times New Roman"/>
          <w:b w:val="false"/>
          <w:i w:val="false"/>
          <w:color w:val="000000"/>
          <w:sz w:val="28"/>
          <w:u w:val="single"/>
        </w:rPr>
        <w:t>туризма, физической культуры и спорта</w:t>
      </w:r>
      <w:r>
        <w:br/>
      </w:r>
      <w:r>
        <w:rPr>
          <w:rFonts w:ascii="Times New Roman"/>
          <w:b w:val="false"/>
          <w:i w:val="false"/>
          <w:color w:val="000000"/>
          <w:sz w:val="28"/>
        </w:rPr>
        <w:t>
      </w:t>
      </w:r>
      <w:r>
        <w:rPr>
          <w:rFonts w:ascii="Times New Roman"/>
          <w:b w:val="false"/>
          <w:i w:val="false"/>
          <w:color w:val="000000"/>
          <w:sz w:val="28"/>
          <w:u w:val="single"/>
        </w:rPr>
        <w:t>Павлодарской области акимата Павлодарской области,</w:t>
      </w:r>
      <w:r>
        <w:br/>
      </w:r>
      <w:r>
        <w:rPr>
          <w:rFonts w:ascii="Times New Roman"/>
          <w:b w:val="false"/>
          <w:i w:val="false"/>
          <w:color w:val="000000"/>
          <w:sz w:val="28"/>
        </w:rPr>
        <w:t>
      </w:t>
      </w:r>
      <w:r>
        <w:rPr>
          <w:rFonts w:ascii="Times New Roman"/>
          <w:b w:val="false"/>
          <w:i w:val="false"/>
          <w:color w:val="000000"/>
          <w:sz w:val="28"/>
          <w:u w:val="single"/>
        </w:rPr>
        <w:t>улица Ауэзова, 62а, телефон 332131</w:t>
      </w:r>
    </w:p>
    <w:p>
      <w:pPr>
        <w:spacing w:after="0"/>
        <w:ind w:left="0"/>
        <w:jc w:val="both"/>
      </w:pPr>
      <w:r>
        <w:rPr>
          <w:rFonts w:ascii="Times New Roman"/>
          <w:b w:val="false"/>
          <w:i w:val="false"/>
          <w:color w:val="000000"/>
          <w:sz w:val="28"/>
        </w:rPr>
        <w:t>      Улицы: Ауэзова 128; Гаврюшина 1, 2, 2/139, 3, 4, 5, 6, 7, 8, 9, 10, 10/142, 11/141, 13, 14, 15, 16, 17, 18, 19/68, 20, 21/69, 23, 24, 25, 26, 27, 28, 29, 30, 31/116, 32, 33, 34, 34/111, 35, 36, 37, 38, 39, 40, 41, 42, 43, 44, 45, 46, 47, 48, 49, 50, 51, 52, 53, 54, 55, 56, 57, 59, 60, 61, 62, 64, 65, 66, 67, 68, 69, 70, 71, 72, 73; Горняков 108б; Западная 15/141, 17, 19, 21, 23/144, 25, 27, 29, 31, 33/72, 35/73, 37, 39, 39а, 41, 43, 47/113, 49, 51, 53, 55, 57, 59, 60, 60а, 61, 62, 62а, 63, 64, 64а, 64б, 64в, 65, 66, 67, 69/113, 71, 73, 75, 77, 79, 81, 83, 85; Карагандинская 1/129, 2/131, 3, 4, 5, 6, 7, 7г, 8, 8а, 9/132, 11/133, 12/135, 13, 14, 15, 16, 17, 18, 19/60, 19а, 19б, 20/62, 21, 21/105, 21а, 22/63, 23, 24, 25, 26, 27, 28, 29, 30, 31, 32/110, 33, 35, 37, 39, 40, 41/106, 42, 43/105, 44, 45, 46, 47, 48, 49, 50, 51, 52, 53, 54, 55, 57, 58, 59, 60, 61, 62, 63/116, 64, 66, 68, 70, 72, 73; Павлова 106/41; Пшембаева 133а, 137/1, 143, 143а; Шахтерская 130/10, 134/10,137/11, 139/12, 140/9, 143/12; Энергетиков 46г.</w:t>
      </w:r>
      <w:r>
        <w:br/>
      </w:r>
      <w:r>
        <w:rPr>
          <w:rFonts w:ascii="Times New Roman"/>
          <w:b w:val="false"/>
          <w:i w:val="false"/>
          <w:color w:val="000000"/>
          <w:sz w:val="28"/>
        </w:rPr>
        <w:t>
      Проезды: 12 Северный 2/127, 4, 6, 8, 10, 12/131, 14, 16, 18, 20/58, 20а, 20б, 22/103, 22а, 22б, 24, 26, 28, 30, 32, 34, 36, 38, 40, 42, 44, 46, 48, 50, 52, 54, 56, 58, 60, 62, 64/144; 13 Северный 1/133, 2/135, 3, 4, 5, 6, 7, 8, 10/138, 11, 13, 14, 15, 16, 17, 18, 19/64, 20, 20/66, 21/65, 22/67,  24, 25, 26, 27, 28, 29, 30, 31/112, 32, 34, 36, 38, 40, 41, 42, 43, 44, 45, 46, 47, 48, 50, 52, 53, 54, 56, 57, 58, 59, 60, 61, 62, 63, 64, 65, 66, 67, 68, 69, 70, 71, 72, 74.</w:t>
      </w:r>
    </w:p>
    <w:bookmarkStart w:name="z9" w:id="3"/>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Болашакский избирательный участок N 605</w:t>
      </w:r>
      <w:r>
        <w:br/>
      </w:r>
      <w:r>
        <w:rPr>
          <w:rFonts w:ascii="Times New Roman"/>
          <w:b w:val="false"/>
          <w:i w:val="false"/>
          <w:color w:val="000000"/>
          <w:sz w:val="28"/>
        </w:rPr>
        <w:t>
      </w:t>
      </w:r>
      <w:r>
        <w:rPr>
          <w:rFonts w:ascii="Times New Roman"/>
          <w:b w:val="false"/>
          <w:i w:val="false"/>
          <w:color w:val="000000"/>
          <w:sz w:val="28"/>
          <w:u w:val="single"/>
        </w:rPr>
        <w:t>Центр - государственное учреждение</w:t>
      </w:r>
      <w:r>
        <w:br/>
      </w:r>
      <w:r>
        <w:rPr>
          <w:rFonts w:ascii="Times New Roman"/>
          <w:b w:val="false"/>
          <w:i w:val="false"/>
          <w:color w:val="000000"/>
          <w:sz w:val="28"/>
        </w:rPr>
        <w:t>
      </w:t>
      </w:r>
      <w:r>
        <w:rPr>
          <w:rFonts w:ascii="Times New Roman"/>
          <w:b w:val="false"/>
          <w:i w:val="false"/>
          <w:color w:val="000000"/>
          <w:sz w:val="28"/>
          <w:u w:val="single"/>
        </w:rPr>
        <w:t>"Средняя общеобразовательная школа N 11</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улица Московская, 81, телефон 773126</w:t>
      </w:r>
    </w:p>
    <w:bookmarkEnd w:id="3"/>
    <w:p>
      <w:pPr>
        <w:spacing w:after="0"/>
        <w:ind w:left="0"/>
        <w:jc w:val="both"/>
      </w:pPr>
      <w:r>
        <w:rPr>
          <w:rFonts w:ascii="Times New Roman"/>
          <w:b w:val="false"/>
          <w:i w:val="false"/>
          <w:color w:val="000000"/>
          <w:sz w:val="28"/>
        </w:rPr>
        <w:t>      Улицы: Королева 88, 94, 96, 98, 100; Энергетиков 91, 93, 95, 97, 97а, 99, 101, 103, 103а, 105.</w:t>
      </w:r>
    </w:p>
    <w:bookmarkStart w:name="z10" w:id="4"/>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Наурызовский избирательный участок N 606</w:t>
      </w:r>
      <w:r>
        <w:br/>
      </w:r>
      <w:r>
        <w:rPr>
          <w:rFonts w:ascii="Times New Roman"/>
          <w:b w:val="false"/>
          <w:i w:val="false"/>
          <w:color w:val="000000"/>
          <w:sz w:val="28"/>
        </w:rPr>
        <w:t>
      </w:t>
      </w:r>
      <w:r>
        <w:rPr>
          <w:rFonts w:ascii="Times New Roman"/>
          <w:b w:val="false"/>
          <w:i w:val="false"/>
          <w:color w:val="000000"/>
          <w:sz w:val="28"/>
          <w:u w:val="single"/>
        </w:rPr>
        <w:t>Центр - коммунальное государственное казенное предприятие</w:t>
      </w:r>
      <w:r>
        <w:br/>
      </w:r>
      <w:r>
        <w:rPr>
          <w:rFonts w:ascii="Times New Roman"/>
          <w:b w:val="false"/>
          <w:i w:val="false"/>
          <w:color w:val="000000"/>
          <w:sz w:val="28"/>
        </w:rPr>
        <w:t>
      </w:t>
      </w:r>
      <w:r>
        <w:rPr>
          <w:rFonts w:ascii="Times New Roman"/>
          <w:b w:val="false"/>
          <w:i w:val="false"/>
          <w:color w:val="000000"/>
          <w:sz w:val="28"/>
          <w:u w:val="single"/>
        </w:rPr>
        <w:t>"Городской центр культуры "Онер" отдела культуры</w:t>
      </w:r>
      <w:r>
        <w:br/>
      </w:r>
      <w:r>
        <w:rPr>
          <w:rFonts w:ascii="Times New Roman"/>
          <w:b w:val="false"/>
          <w:i w:val="false"/>
          <w:color w:val="000000"/>
          <w:sz w:val="28"/>
        </w:rPr>
        <w:t>
      </w:t>
      </w:r>
      <w:r>
        <w:rPr>
          <w:rFonts w:ascii="Times New Roman"/>
          <w:b w:val="false"/>
          <w:i w:val="false"/>
          <w:color w:val="000000"/>
          <w:sz w:val="28"/>
          <w:u w:val="single"/>
        </w:rPr>
        <w:t>и развития языков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улица Ауэзова, 149, телефон 331649</w:t>
      </w:r>
    </w:p>
    <w:bookmarkEnd w:id="4"/>
    <w:p>
      <w:pPr>
        <w:spacing w:after="0"/>
        <w:ind w:left="0"/>
        <w:jc w:val="both"/>
      </w:pPr>
      <w:r>
        <w:rPr>
          <w:rFonts w:ascii="Times New Roman"/>
          <w:b w:val="false"/>
          <w:i w:val="false"/>
          <w:color w:val="000000"/>
          <w:sz w:val="28"/>
        </w:rPr>
        <w:t>      Улицы: Энергетиков 56, 65, 67, 73, 75, 77, 79, 81, 83.</w:t>
      </w:r>
    </w:p>
    <w:bookmarkStart w:name="z11" w:id="5"/>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Беркимбаевский избирательный участок N 607</w:t>
      </w:r>
      <w:r>
        <w:br/>
      </w:r>
      <w:r>
        <w:rPr>
          <w:rFonts w:ascii="Times New Roman"/>
          <w:b w:val="false"/>
          <w:i w:val="false"/>
          <w:color w:val="000000"/>
          <w:sz w:val="28"/>
        </w:rPr>
        <w:t>
      </w:t>
      </w:r>
      <w:r>
        <w:rPr>
          <w:rFonts w:ascii="Times New Roman"/>
          <w:b w:val="false"/>
          <w:i w:val="false"/>
          <w:color w:val="000000"/>
          <w:sz w:val="28"/>
          <w:u w:val="single"/>
        </w:rPr>
        <w:t>Центр - государственное учреждение</w:t>
      </w:r>
      <w:r>
        <w:br/>
      </w:r>
      <w:r>
        <w:rPr>
          <w:rFonts w:ascii="Times New Roman"/>
          <w:b w:val="false"/>
          <w:i w:val="false"/>
          <w:color w:val="000000"/>
          <w:sz w:val="28"/>
        </w:rPr>
        <w:t>
      </w:t>
      </w:r>
      <w:r>
        <w:rPr>
          <w:rFonts w:ascii="Times New Roman"/>
          <w:b w:val="false"/>
          <w:i w:val="false"/>
          <w:color w:val="000000"/>
          <w:sz w:val="28"/>
          <w:u w:val="single"/>
        </w:rPr>
        <w:t>"Средняя общеобразовательная школа N 23</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улица Сатпаева, 24, телефон 370750</w:t>
      </w:r>
    </w:p>
    <w:bookmarkEnd w:id="5"/>
    <w:p>
      <w:pPr>
        <w:spacing w:after="0"/>
        <w:ind w:left="0"/>
        <w:jc w:val="both"/>
      </w:pPr>
      <w:r>
        <w:rPr>
          <w:rFonts w:ascii="Times New Roman"/>
          <w:b w:val="false"/>
          <w:i w:val="false"/>
          <w:color w:val="000000"/>
          <w:sz w:val="28"/>
        </w:rPr>
        <w:t>      Улицы: Ауэзова 83; Беркимбаева 84, 86, 93, 95а, 95/1, 97, 101а, 99/2, 101/34 (корпус 1,2,3); Сатпаева 30/2.</w:t>
      </w:r>
    </w:p>
    <w:bookmarkStart w:name="z12" w:id="6"/>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Сейфуллинский избирательный участок N 608</w:t>
      </w:r>
      <w:r>
        <w:br/>
      </w:r>
      <w:r>
        <w:rPr>
          <w:rFonts w:ascii="Times New Roman"/>
          <w:b w:val="false"/>
          <w:i w:val="false"/>
          <w:color w:val="000000"/>
          <w:sz w:val="28"/>
        </w:rPr>
        <w:t>
      </w:t>
      </w:r>
      <w:r>
        <w:rPr>
          <w:rFonts w:ascii="Times New Roman"/>
          <w:b w:val="false"/>
          <w:i w:val="false"/>
          <w:color w:val="000000"/>
          <w:sz w:val="28"/>
          <w:u w:val="single"/>
        </w:rPr>
        <w:t>Центр - оздоровительный плавательный бассейн</w:t>
      </w:r>
      <w:r>
        <w:br/>
      </w:r>
      <w:r>
        <w:rPr>
          <w:rFonts w:ascii="Times New Roman"/>
          <w:b w:val="false"/>
          <w:i w:val="false"/>
          <w:color w:val="000000"/>
          <w:sz w:val="28"/>
        </w:rPr>
        <w:t>
      </w:t>
      </w:r>
      <w:r>
        <w:rPr>
          <w:rFonts w:ascii="Times New Roman"/>
          <w:b w:val="false"/>
          <w:i w:val="false"/>
          <w:color w:val="000000"/>
          <w:sz w:val="28"/>
          <w:u w:val="single"/>
        </w:rPr>
        <w:t>коммунального государственного казенного предприятия</w:t>
      </w:r>
      <w:r>
        <w:br/>
      </w:r>
      <w:r>
        <w:rPr>
          <w:rFonts w:ascii="Times New Roman"/>
          <w:b w:val="false"/>
          <w:i w:val="false"/>
          <w:color w:val="000000"/>
          <w:sz w:val="28"/>
        </w:rPr>
        <w:t>
      </w:t>
      </w:r>
      <w:r>
        <w:rPr>
          <w:rFonts w:ascii="Times New Roman"/>
          <w:b w:val="false"/>
          <w:i w:val="false"/>
          <w:color w:val="000000"/>
          <w:sz w:val="28"/>
          <w:u w:val="single"/>
        </w:rPr>
        <w:t>"Образовательно-досуговый комплекс "Кайнар"</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улица Рабочая, 1, телефон 741790</w:t>
      </w:r>
    </w:p>
    <w:bookmarkEnd w:id="6"/>
    <w:p>
      <w:pPr>
        <w:spacing w:after="0"/>
        <w:ind w:left="0"/>
        <w:jc w:val="both"/>
      </w:pPr>
      <w:r>
        <w:rPr>
          <w:rFonts w:ascii="Times New Roman"/>
          <w:b w:val="false"/>
          <w:i w:val="false"/>
          <w:color w:val="000000"/>
          <w:sz w:val="28"/>
        </w:rPr>
        <w:t>      Проспекты: Абая 132/21,134,136; Мәшһүр Жүсіп 118,126, 128, 130, 131, 136, 136а, 136б, 138, 138а, 138в, 147, 149, 151, 153, 159, 163.</w:t>
      </w:r>
      <w:r>
        <w:br/>
      </w:r>
      <w:r>
        <w:rPr>
          <w:rFonts w:ascii="Times New Roman"/>
          <w:b w:val="false"/>
          <w:i w:val="false"/>
          <w:color w:val="000000"/>
          <w:sz w:val="28"/>
        </w:rPr>
        <w:t>
      Улицы: Автомобилистов 2/2, 2/8, 10, 12, 14, 14а; Амангельды 71а, 71б, 71в, 72, 73, 74,74/1, 75, 76, 77, 78, 79, 80, 82, 84, 86/92; Бухар жырау 224, 226, 228, 230, 232/2, 234, 236, 246, 247, 249, 251, 253, 257, 259, 261; Декабристов 1, 3, 4, 5, 6, 7, 8, 12, 13, 15, 16, 17, 18, 19, 20, 21, 22, 23, 24, 25, 26, 27, 28, 30, 32; Диспетчерская 1, 3, 5, 6, 10, 13, 14, 14а, 15, 16, 17, 17а, 19, 20, 21, 22, 23, 24, 26, 28, 30, 32, 34; Казахстанская 23, 25, 27, 29, 31; Комиссаров 4, 8, 10, 10а, 12; Молодогвардейцев 1, 3, 4, 7, 9, 10, 11, 12/1, 13, 15, 16, 17, 18, 19, 21, 23, 24, 25, 27, 29, 31, 33; Профсоюзная 2, 3, 4, 5, 6, 6а, 7, 7а, 8, 9, 9а, 10, 11, 12, 13, 15, 16, 18, 20, 24а; Сейфулина 32, 36, 38, 40, 42, 44, 46, 48, 50, 52, 52а, 53, 55, 57, 59, 61, 63, 65, 67, 69, 71, 73; Степная 47, 51, 52, 52а, 53, 53/3, 53/4, 55, 56, 57, 59, 60, 61, 62, 63, 65, 66, 67, 68, 69, 69а, 71, 72, 74, 75, 76, 76а, 78а, 80, 80а, 84а; Угольщиков 2/8, 4, 5, 6, 7, 8, 9, 10, 11, 13, 14, 15, 16; 40 лет Экибастуза 15/2, 23/1, 41, 42, 44, 46, 48, 50, 51, 53, 53а, 55, 59, 61, 70.</w:t>
      </w:r>
      <w:r>
        <w:br/>
      </w:r>
      <w:r>
        <w:rPr>
          <w:rFonts w:ascii="Times New Roman"/>
          <w:b w:val="false"/>
          <w:i w:val="false"/>
          <w:color w:val="000000"/>
          <w:sz w:val="28"/>
        </w:rPr>
        <w:t>
      Проезды: 2 Южный 2/25, 3, 4, 5, 6, 7, 8, 10, 12, 14; 3 Южный 2/29, 3, 4, 5, 6, 7, 8, 9, 10, 11, 12, 14; 5 Южный 4, 6, 8, 10, 12; 6 Южный 3, 4, 5, 6, 8, 9, 10, 11, 12; 10 Южный 23, 24, 25, 26, 27, 28, 29, 30.</w:t>
      </w:r>
    </w:p>
    <w:bookmarkStart w:name="z13" w:id="7"/>
    <w:p>
      <w:pPr>
        <w:spacing w:after="0"/>
        <w:ind w:left="0"/>
        <w:jc w:val="both"/>
      </w:pPr>
      <w:r>
        <w:rPr>
          <w:rFonts w:ascii="Times New Roman"/>
          <w:b w:val="false"/>
          <w:i w:val="false"/>
          <w:color w:val="000000"/>
          <w:sz w:val="28"/>
        </w:rPr>
        <w:t>
      </w:t>
      </w:r>
      <w:r>
        <w:rPr>
          <w:rFonts w:ascii="Times New Roman"/>
          <w:b w:val="false"/>
          <w:i w:val="false"/>
          <w:color w:val="000000"/>
          <w:sz w:val="28"/>
          <w:u w:val="single"/>
        </w:rPr>
        <w:t>Туркестанский избирательный участок N 609</w:t>
      </w:r>
      <w:r>
        <w:br/>
      </w:r>
      <w:r>
        <w:rPr>
          <w:rFonts w:ascii="Times New Roman"/>
          <w:b w:val="false"/>
          <w:i w:val="false"/>
          <w:color w:val="000000"/>
          <w:sz w:val="28"/>
        </w:rPr>
        <w:t>
</w:t>
      </w:r>
      <w:r>
        <w:rPr>
          <w:rFonts w:ascii="Times New Roman"/>
          <w:b/>
          <w:i w:val="false"/>
          <w:color w:val="000000"/>
          <w:sz w:val="28"/>
        </w:rPr>
        <w:t>      Центр - государственное учреждение</w:t>
      </w:r>
      <w:r>
        <w:br/>
      </w:r>
      <w:r>
        <w:rPr>
          <w:rFonts w:ascii="Times New Roman"/>
          <w:b w:val="false"/>
          <w:i w:val="false"/>
          <w:color w:val="000000"/>
          <w:sz w:val="28"/>
        </w:rPr>
        <w:t>
      </w:t>
      </w:r>
      <w:r>
        <w:rPr>
          <w:rFonts w:ascii="Times New Roman"/>
          <w:b w:val="false"/>
          <w:i w:val="false"/>
          <w:color w:val="000000"/>
          <w:sz w:val="28"/>
          <w:u w:val="single"/>
        </w:rPr>
        <w:t>"Средняя общеобразовательная школа N 21</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 xml:space="preserve"> улица Петренко, 7, телефон 337672</w:t>
      </w:r>
    </w:p>
    <w:bookmarkEnd w:id="7"/>
    <w:p>
      <w:pPr>
        <w:spacing w:after="0"/>
        <w:ind w:left="0"/>
        <w:jc w:val="both"/>
      </w:pPr>
      <w:r>
        <w:rPr>
          <w:rFonts w:ascii="Times New Roman"/>
          <w:b w:val="false"/>
          <w:i w:val="false"/>
          <w:color w:val="000000"/>
          <w:sz w:val="28"/>
        </w:rPr>
        <w:t>      Улицы: Амангельды 3, 5, 5а, 5б, 11/12, 13/11, 15/12; Беркимбаева 134, 135, 138, 139, 140, 142а, 143, 144, 145, 145а, 147, 149, 155, 157, 159, 161, 161а, 161б, 163а, 163б, 163в, 165, 165а, 165б, 165в, 166, 168, 169, 169а, 169б, 169в, 170, 171, 174, 176, 178, 180, 182, 186; Богембай батыра 2, 2а, 3, 3а, 3б, 5, 5а, 7а, 8б, 9, 9а, 9б, 10, 10а, 11, 11/1, 12, 14, 15, 17, 19б, 20, 21, 24б; Бухар Жырау 136, 138, 140а, 142, 144, 146/30, 148, 150, 152, 158а, 162, 164, 166/12; Геологическая 122, 122а, 126, 129, 130, 130а, 132, 135, 136, 136/1, 137, 138, 138а,  139, 140б, 141, 143/40, 144а, 145, 145а, 145/85, 146, 147, 148, 150/131, 151, 151а, 152, 152а, 153а, 154, 154а, 155а, 156, 156а, 156б, 156в, 158, 158а, 160, 160а, 162, 163, 165, 167, 169; Кудушевой 1, 3, 5, 9, 12, 15, 16, 18, 24; Торайгырова 77/13, 79, 81/13, 83/14, 87/146, 93/1; Чехова 179, 181, 181в, 183, 185, 187; Туркестанская 1, 4, 6, 7, 8, 10, 12, 14; Киевская 30, 31, 32, 33, 33а, 33б, 33в, 34, 35, 35а, 36, 37, 38, 39, 40.</w:t>
      </w:r>
      <w:r>
        <w:br/>
      </w:r>
      <w:r>
        <w:rPr>
          <w:rFonts w:ascii="Times New Roman"/>
          <w:b w:val="false"/>
          <w:i w:val="false"/>
          <w:color w:val="000000"/>
          <w:sz w:val="28"/>
        </w:rPr>
        <w:t>
      Проезды: 16 Южный 14, 16; 17 Южный 1/18, 2/16, 3, 4, 5, 6, 7, 8, 10, 12; 18 Южный 1/14, 3, 4, 5, 6, 7, 8, 9, 10, 12; 21 Южный 18, 20, 22, 22а, 24, 26, 26а, 28/153, 30; 23 Южный 20, 22, 24; 27 Южный 1, 2, 2а, 3, 4, 5, 6, 7, 8, 9, 10, 11, 12, 13/77, 15, 16; 28 Южный 1, 2, 3, 4, 5, 6, 7, 8, 9, 10, 11, 12, 14/83, 15, 16; 29 Южный 1/89, 2, 2/91, 3, 4; 30 Южный 1, 2, 3, 4; 31 Южный 1, 3, 4, 5; 32 Южный 3, 5, 6; Угольный 2, 3, 4, 6, 8, 9, 10, 12, 14, 16; Центральный 4, 4а, 5, 6, 6а, 8, 8а, 10/141.</w:t>
      </w:r>
    </w:p>
    <w:bookmarkStart w:name="z14" w:id="8"/>
    <w:p>
      <w:pPr>
        <w:spacing w:after="0"/>
        <w:ind w:left="0"/>
        <w:jc w:val="both"/>
      </w:pPr>
      <w:r>
        <w:rPr>
          <w:rFonts w:ascii="Times New Roman"/>
          <w:b w:val="false"/>
          <w:i w:val="false"/>
          <w:color w:val="000000"/>
          <w:sz w:val="28"/>
        </w:rPr>
        <w:t>
      </w:t>
      </w:r>
      <w:r>
        <w:rPr>
          <w:rFonts w:ascii="Times New Roman"/>
          <w:b w:val="false"/>
          <w:i w:val="false"/>
          <w:color w:val="000000"/>
          <w:sz w:val="28"/>
          <w:u w:val="single"/>
        </w:rPr>
        <w:t>Лихачевский избирательный участок N 610</w:t>
      </w:r>
      <w:r>
        <w:br/>
      </w:r>
      <w:r>
        <w:rPr>
          <w:rFonts w:ascii="Times New Roman"/>
          <w:b w:val="false"/>
          <w:i w:val="false"/>
          <w:color w:val="000000"/>
          <w:sz w:val="28"/>
        </w:rPr>
        <w:t>
      </w:t>
      </w:r>
      <w:r>
        <w:rPr>
          <w:rFonts w:ascii="Times New Roman"/>
          <w:b w:val="false"/>
          <w:i w:val="false"/>
          <w:color w:val="000000"/>
          <w:sz w:val="28"/>
          <w:u w:val="single"/>
        </w:rPr>
        <w:t>Центр - коммунальное государственное казенное</w:t>
      </w:r>
      <w:r>
        <w:br/>
      </w:r>
      <w:r>
        <w:rPr>
          <w:rFonts w:ascii="Times New Roman"/>
          <w:b w:val="false"/>
          <w:i w:val="false"/>
          <w:color w:val="000000"/>
          <w:sz w:val="28"/>
        </w:rPr>
        <w:t>
      </w:t>
      </w:r>
      <w:r>
        <w:rPr>
          <w:rFonts w:ascii="Times New Roman"/>
          <w:b w:val="false"/>
          <w:i w:val="false"/>
          <w:color w:val="000000"/>
          <w:sz w:val="28"/>
          <w:u w:val="single"/>
        </w:rPr>
        <w:t>предприятие "Экибастузский историко-краеведческий</w:t>
      </w:r>
      <w:r>
        <w:br/>
      </w:r>
      <w:r>
        <w:rPr>
          <w:rFonts w:ascii="Times New Roman"/>
          <w:b w:val="false"/>
          <w:i w:val="false"/>
          <w:color w:val="000000"/>
          <w:sz w:val="28"/>
        </w:rPr>
        <w:t>
      </w:t>
      </w:r>
      <w:r>
        <w:rPr>
          <w:rFonts w:ascii="Times New Roman"/>
          <w:b w:val="false"/>
          <w:i w:val="false"/>
          <w:color w:val="000000"/>
          <w:sz w:val="28"/>
          <w:u w:val="single"/>
        </w:rPr>
        <w:t>музей" управления культуры Павлодарской области</w:t>
      </w:r>
      <w:r>
        <w:br/>
      </w:r>
      <w:r>
        <w:rPr>
          <w:rFonts w:ascii="Times New Roman"/>
          <w:b w:val="false"/>
          <w:i w:val="false"/>
          <w:color w:val="000000"/>
          <w:sz w:val="28"/>
        </w:rPr>
        <w:t>
      </w:t>
      </w:r>
      <w:r>
        <w:rPr>
          <w:rFonts w:ascii="Times New Roman"/>
          <w:b w:val="false"/>
          <w:i w:val="false"/>
          <w:color w:val="000000"/>
          <w:sz w:val="28"/>
          <w:u w:val="single"/>
        </w:rPr>
        <w:t>акимата Павлодарской области улица Горняков, 34,</w:t>
      </w:r>
      <w:r>
        <w:br/>
      </w:r>
      <w:r>
        <w:rPr>
          <w:rFonts w:ascii="Times New Roman"/>
          <w:b w:val="false"/>
          <w:i w:val="false"/>
          <w:color w:val="000000"/>
          <w:sz w:val="28"/>
        </w:rPr>
        <w:t>
      </w:t>
      </w:r>
      <w:r>
        <w:rPr>
          <w:rFonts w:ascii="Times New Roman"/>
          <w:b w:val="false"/>
          <w:i w:val="false"/>
          <w:color w:val="000000"/>
          <w:sz w:val="28"/>
          <w:u w:val="single"/>
        </w:rPr>
        <w:t>телефон 752892</w:t>
      </w:r>
    </w:p>
    <w:bookmarkEnd w:id="8"/>
    <w:p>
      <w:pPr>
        <w:spacing w:after="0"/>
        <w:ind w:left="0"/>
        <w:jc w:val="both"/>
      </w:pPr>
      <w:r>
        <w:rPr>
          <w:rFonts w:ascii="Times New Roman"/>
          <w:b w:val="false"/>
          <w:i w:val="false"/>
          <w:color w:val="000000"/>
          <w:sz w:val="28"/>
        </w:rPr>
        <w:t>      Проспект: Абая 1/69, 3, 5, 7, 13, 15, 17, 19, 21, 23/52.</w:t>
      </w:r>
      <w:r>
        <w:br/>
      </w:r>
      <w:r>
        <w:rPr>
          <w:rFonts w:ascii="Times New Roman"/>
          <w:b w:val="false"/>
          <w:i w:val="false"/>
          <w:color w:val="000000"/>
          <w:sz w:val="28"/>
        </w:rPr>
        <w:t>
      Улицы: Горняков 12, 14, 19, 23, 38, 40/23, 44, 46/23, 48/28, 50; Дуйсембаева 1, 2/55, 3, 4, 5, 6, 7, 8/56, 10, 11, 11а, 11в, 12, 13а, 14, 16, 18, 19, 20, 22, 24/36, 26/21, 28; Лихачева 1, 2, 3, 4, 5, 6, 7, 8, 9, 10, 11, 12, 13, 14, 15, 17, 18, 19, 20, 21, 22, 24/42; Пшембаева 51, 51а, 54/21, 57, 61, 63, 67; Шахтерская 52, 52а, 53/9, 55/10, 57, 58, 63, 64, 69.</w:t>
      </w:r>
      <w:r>
        <w:br/>
      </w:r>
      <w:r>
        <w:rPr>
          <w:rFonts w:ascii="Times New Roman"/>
          <w:b w:val="false"/>
          <w:i w:val="false"/>
          <w:color w:val="000000"/>
          <w:sz w:val="28"/>
        </w:rPr>
        <w:t>
      Проезды: 2 Северный 2/65, 3, 4, 5, 6, 7/66, 9, 10, 10/68, 11, 12/67, 13, 14, 15, 16, 17, 18, 19, 20, 21, 22, 24, 26.</w:t>
      </w:r>
    </w:p>
    <w:bookmarkStart w:name="z15" w:id="9"/>
    <w:p>
      <w:pPr>
        <w:spacing w:after="0"/>
        <w:ind w:left="0"/>
        <w:jc w:val="both"/>
      </w:pPr>
      <w:r>
        <w:rPr>
          <w:rFonts w:ascii="Times New Roman"/>
          <w:b w:val="false"/>
          <w:i w:val="false"/>
          <w:color w:val="000000"/>
          <w:sz w:val="28"/>
        </w:rPr>
        <w:t>
      </w:t>
      </w:r>
      <w:r>
        <w:rPr>
          <w:rFonts w:ascii="Times New Roman"/>
          <w:b w:val="false"/>
          <w:i w:val="false"/>
          <w:color w:val="000000"/>
          <w:sz w:val="28"/>
          <w:u w:val="single"/>
        </w:rPr>
        <w:t>Инженерный избирательный участок N 611</w:t>
      </w:r>
      <w:r>
        <w:br/>
      </w:r>
      <w:r>
        <w:rPr>
          <w:rFonts w:ascii="Times New Roman"/>
          <w:b w:val="false"/>
          <w:i w:val="false"/>
          <w:color w:val="000000"/>
          <w:sz w:val="28"/>
        </w:rPr>
        <w:t>
      </w:t>
      </w:r>
      <w:r>
        <w:rPr>
          <w:rFonts w:ascii="Times New Roman"/>
          <w:b w:val="false"/>
          <w:i w:val="false"/>
          <w:color w:val="000000"/>
          <w:sz w:val="28"/>
          <w:u w:val="single"/>
        </w:rPr>
        <w:t>Центр - не государственное учреждение образования</w:t>
      </w:r>
      <w:r>
        <w:br/>
      </w:r>
      <w:r>
        <w:rPr>
          <w:rFonts w:ascii="Times New Roman"/>
          <w:b w:val="false"/>
          <w:i w:val="false"/>
          <w:color w:val="000000"/>
          <w:sz w:val="28"/>
        </w:rPr>
        <w:t>
      </w:t>
      </w:r>
      <w:r>
        <w:rPr>
          <w:rFonts w:ascii="Times New Roman"/>
          <w:b w:val="false"/>
          <w:i w:val="false"/>
          <w:color w:val="000000"/>
          <w:sz w:val="28"/>
          <w:u w:val="single"/>
        </w:rPr>
        <w:t>"Екибастузский колледж инженерно-технического</w:t>
      </w:r>
      <w:r>
        <w:br/>
      </w:r>
      <w:r>
        <w:rPr>
          <w:rFonts w:ascii="Times New Roman"/>
          <w:b w:val="false"/>
          <w:i w:val="false"/>
          <w:color w:val="000000"/>
          <w:sz w:val="28"/>
        </w:rPr>
        <w:t>
      </w:t>
      </w:r>
      <w:r>
        <w:rPr>
          <w:rFonts w:ascii="Times New Roman"/>
          <w:b w:val="false"/>
          <w:i w:val="false"/>
          <w:color w:val="000000"/>
          <w:sz w:val="28"/>
          <w:u w:val="single"/>
        </w:rPr>
        <w:t>института имени академика К.Сатпаева",</w:t>
      </w:r>
      <w:r>
        <w:br/>
      </w:r>
      <w:r>
        <w:rPr>
          <w:rFonts w:ascii="Times New Roman"/>
          <w:b w:val="false"/>
          <w:i w:val="false"/>
          <w:color w:val="000000"/>
          <w:sz w:val="28"/>
        </w:rPr>
        <w:t>
      </w:t>
      </w:r>
      <w:r>
        <w:rPr>
          <w:rFonts w:ascii="Times New Roman"/>
          <w:b w:val="false"/>
          <w:i w:val="false"/>
          <w:color w:val="000000"/>
          <w:sz w:val="28"/>
          <w:u w:val="single"/>
        </w:rPr>
        <w:t>улица Ауэзова, 14а, телефон 345885</w:t>
      </w:r>
    </w:p>
    <w:bookmarkEnd w:id="9"/>
    <w:p>
      <w:pPr>
        <w:spacing w:after="0"/>
        <w:ind w:left="0"/>
        <w:jc w:val="both"/>
      </w:pPr>
      <w:r>
        <w:rPr>
          <w:rFonts w:ascii="Times New Roman"/>
          <w:b w:val="false"/>
          <w:i w:val="false"/>
          <w:color w:val="000000"/>
          <w:sz w:val="28"/>
        </w:rPr>
        <w:t>      Проспект: Мәшһүр Жүсіп 33, 33а, 35, 35а, 37, 39, 40а, 40б, 42а.</w:t>
      </w:r>
      <w:r>
        <w:br/>
      </w:r>
      <w:r>
        <w:rPr>
          <w:rFonts w:ascii="Times New Roman"/>
          <w:b w:val="false"/>
          <w:i w:val="false"/>
          <w:color w:val="000000"/>
          <w:sz w:val="28"/>
        </w:rPr>
        <w:t>
      Улицы: Ауэзова 14а, 24, 26, 28.</w:t>
      </w:r>
    </w:p>
    <w:bookmarkStart w:name="z16"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решению акима города Экибастуза</w:t>
      </w:r>
      <w:r>
        <w:br/>
      </w:r>
      <w:r>
        <w:rPr>
          <w:rFonts w:ascii="Times New Roman"/>
          <w:b w:val="false"/>
          <w:i w:val="false"/>
          <w:color w:val="000000"/>
          <w:sz w:val="28"/>
        </w:rPr>
        <w:t xml:space="preserve">
от 14 октября 2011 года N 27   </w:t>
      </w:r>
    </w:p>
    <w:bookmarkEnd w:id="10"/>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к решению акима города Экибастуза</w:t>
      </w:r>
      <w:r>
        <w:br/>
      </w:r>
      <w:r>
        <w:rPr>
          <w:rFonts w:ascii="Times New Roman"/>
          <w:b w:val="false"/>
          <w:i w:val="false"/>
          <w:color w:val="000000"/>
          <w:sz w:val="28"/>
        </w:rPr>
        <w:t xml:space="preserve">
от 8 февраля 2011 года N 4    </w:t>
      </w:r>
    </w:p>
    <w:bookmarkStart w:name="z17" w:id="11"/>
    <w:p>
      <w:pPr>
        <w:spacing w:after="0"/>
        <w:ind w:left="0"/>
        <w:jc w:val="left"/>
      </w:pPr>
      <w:r>
        <w:rPr>
          <w:rFonts w:ascii="Times New Roman"/>
          <w:b/>
          <w:i w:val="false"/>
          <w:color w:val="000000"/>
        </w:rPr>
        <w:t xml:space="preserve"> 
Избирательные участки</w:t>
      </w:r>
    </w:p>
    <w:bookmarkEnd w:id="11"/>
    <w:bookmarkStart w:name="z18" w:id="12"/>
    <w:p>
      <w:pPr>
        <w:spacing w:after="0"/>
        <w:ind w:left="0"/>
        <w:jc w:val="both"/>
      </w:pPr>
      <w:r>
        <w:rPr>
          <w:rFonts w:ascii="Times New Roman"/>
          <w:b w:val="false"/>
          <w:i w:val="false"/>
          <w:color w:val="000000"/>
          <w:sz w:val="28"/>
        </w:rPr>
        <w:t>
      </w:t>
      </w:r>
      <w:r>
        <w:rPr>
          <w:rFonts w:ascii="Times New Roman"/>
          <w:b w:val="false"/>
          <w:i w:val="false"/>
          <w:color w:val="000000"/>
          <w:sz w:val="28"/>
          <w:u w:val="single"/>
        </w:rPr>
        <w:t>Линейный избирательный участок N 487</w:t>
      </w:r>
      <w:r>
        <w:br/>
      </w:r>
      <w:r>
        <w:rPr>
          <w:rFonts w:ascii="Times New Roman"/>
          <w:b w:val="false"/>
          <w:i w:val="false"/>
          <w:color w:val="000000"/>
          <w:sz w:val="28"/>
        </w:rPr>
        <w:t>
      </w:t>
      </w:r>
      <w:r>
        <w:rPr>
          <w:rFonts w:ascii="Times New Roman"/>
          <w:b w:val="false"/>
          <w:i w:val="false"/>
          <w:color w:val="000000"/>
          <w:sz w:val="28"/>
          <w:u w:val="single"/>
        </w:rPr>
        <w:t>город Экибастуз, улица Пшембаева, 62,</w:t>
      </w:r>
      <w:r>
        <w:br/>
      </w:r>
      <w:r>
        <w:rPr>
          <w:rFonts w:ascii="Times New Roman"/>
          <w:b w:val="false"/>
          <w:i w:val="false"/>
          <w:color w:val="000000"/>
          <w:sz w:val="28"/>
        </w:rPr>
        <w:t>
      </w:t>
      </w:r>
      <w:r>
        <w:rPr>
          <w:rFonts w:ascii="Times New Roman"/>
          <w:b w:val="false"/>
          <w:i w:val="false"/>
          <w:color w:val="000000"/>
          <w:sz w:val="28"/>
          <w:u w:val="single"/>
        </w:rPr>
        <w:t>товарищество с ограниченной ответственностью</w:t>
      </w:r>
      <w:r>
        <w:br/>
      </w:r>
      <w:r>
        <w:rPr>
          <w:rFonts w:ascii="Times New Roman"/>
          <w:b w:val="false"/>
          <w:i w:val="false"/>
          <w:color w:val="000000"/>
          <w:sz w:val="28"/>
        </w:rPr>
        <w:t>
      </w:t>
      </w:r>
      <w:r>
        <w:rPr>
          <w:rFonts w:ascii="Times New Roman"/>
          <w:b w:val="false"/>
          <w:i w:val="false"/>
          <w:color w:val="000000"/>
          <w:sz w:val="28"/>
          <w:u w:val="single"/>
        </w:rPr>
        <w:t>"Нарык", телефон 77-37-76</w:t>
      </w:r>
    </w:p>
    <w:bookmarkEnd w:id="12"/>
    <w:p>
      <w:pPr>
        <w:spacing w:after="0"/>
        <w:ind w:left="0"/>
        <w:jc w:val="both"/>
      </w:pPr>
      <w:r>
        <w:rPr>
          <w:rFonts w:ascii="Times New Roman"/>
          <w:b w:val="false"/>
          <w:i w:val="false"/>
          <w:color w:val="000000"/>
          <w:sz w:val="28"/>
        </w:rPr>
        <w:t>      Проспект: Абая 2, 4, 6, 8, 10, 12.</w:t>
      </w:r>
      <w:r>
        <w:br/>
      </w:r>
      <w:r>
        <w:rPr>
          <w:rFonts w:ascii="Times New Roman"/>
          <w:b w:val="false"/>
          <w:i w:val="false"/>
          <w:color w:val="000000"/>
          <w:sz w:val="28"/>
        </w:rPr>
        <w:t>
      Улицы: Беркимбаева 2, 4, 5, 6, 7, 8, 9, 10, 11, 12, 13/60, 14, 14а; Бухар Жырау 1, 2, 2а, 3, 4, 5, 6, 7, 9, 11; Западная 7, 9, 11, 13; Маргулана 1, 3, 4, 5, 6, 7, 8, 9, 11,11а; Пшембаева18, 22, 26, 28, 52/20, 54/21, 56/20,58/13, 58/13а,62,64, 64в.</w:t>
      </w:r>
      <w:r>
        <w:br/>
      </w:r>
      <w:r>
        <w:rPr>
          <w:rFonts w:ascii="Times New Roman"/>
          <w:b w:val="false"/>
          <w:i w:val="false"/>
          <w:color w:val="000000"/>
          <w:sz w:val="28"/>
        </w:rPr>
        <w:t>
      Проезды: 1 Линейный 1, 2, 2а, 3, 4, 5, 6, 7, 8, 9, 10, 11, 12, 13, 14; 2 Линейный 1, 2, 3, 4, 6, 7, 8, 9, 10, 11, 12, 13, 61; 3 Линейный 1, 2, 3, 4, 5, 6, 7, 8, 10, 12, 13а, 14; 4 Линейный 1, 2, 3, 4, 5, 6, 7, 8, 9, 10, 11, 12, 13, 14; 5 Линейный 13, 14, 14а, 15,16, 16а, 17, 18, 19, 61; 6 Линейный 12, 12а, 13, 13а, 14, 16, 18; 9 Линейный 3, 3а, 5, 6, 7, 8, 9, 10, 11, 12, 13, 14; 10 Линейный 1а, 4, 6, 7, 8, 9, 10, 11, 12, 13; 11 Линейный 3, 5, 7, 8, 9, 10, 11, 12, 14; 12 Линейный 3, 5, 7, 8, 9, 10, 11, 12, 13, 14; Аркалыкский 1, 2, 3, 4, 5, 6, 7, 8, 9, 10, 11, 12, 13, 14, 15, 16, 17, 18, 19, 20, 21, 22, 22а, 22б, 23, 24, 25, 26, 27, 28, 29, 30, 31, 32/1, 33, 34, 35, 36, 37, 38, 38а, 39, 39а, 39б,  41а, 46, 46а, 62, 63; Воскресенский 2, 2а, 4, 6, 8, 10, 12, 14, 16, 18, 20, 22, 23, 24, 25, 25а, 26, 27, 27а, 29, 30, 31, 32, 33, 34, 35, 36, 38, 40, 48; Тургайский 1, 2, 2а, 2б, 2в, 2г, 2д, 2е, 3, 4, 4а, 4б, 5, 6, 6а, 6б, 6в, 7, 8, 9, 10, 11, 12, 13, 14, 15, 16, 17, 18, 19, 20, 22, 33, 35, 37, 39, 43.</w:t>
      </w:r>
    </w:p>
    <w:bookmarkStart w:name="z19"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Привокзальный избирательный участок N 488</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Мәшһүр Жүсіп, 4,</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33 отдела образования</w:t>
      </w:r>
      <w:r>
        <w:br/>
      </w:r>
      <w:r>
        <w:rPr>
          <w:rFonts w:ascii="Times New Roman"/>
          <w:b w:val="false"/>
          <w:i w:val="false"/>
          <w:color w:val="000000"/>
          <w:sz w:val="28"/>
        </w:rPr>
        <w:t>
      </w:t>
      </w:r>
      <w:r>
        <w:rPr>
          <w:rFonts w:ascii="Times New Roman"/>
          <w:b w:val="false"/>
          <w:i w:val="false"/>
          <w:color w:val="000000"/>
          <w:sz w:val="28"/>
          <w:u w:val="single"/>
        </w:rPr>
        <w:t>акимата города Экибастуза", телефон 75-43-43</w:t>
      </w:r>
    </w:p>
    <w:bookmarkEnd w:id="13"/>
    <w:p>
      <w:pPr>
        <w:spacing w:after="0"/>
        <w:ind w:left="0"/>
        <w:jc w:val="both"/>
      </w:pPr>
      <w:r>
        <w:rPr>
          <w:rFonts w:ascii="Times New Roman"/>
          <w:b w:val="false"/>
          <w:i w:val="false"/>
          <w:color w:val="000000"/>
          <w:sz w:val="28"/>
        </w:rPr>
        <w:t>      Проспекты: Абая 1в; Мәшһүр Жүсіп 2, 8, 12, 16.</w:t>
      </w:r>
      <w:r>
        <w:br/>
      </w:r>
      <w:r>
        <w:rPr>
          <w:rFonts w:ascii="Times New Roman"/>
          <w:b w:val="false"/>
          <w:i w:val="false"/>
          <w:color w:val="000000"/>
          <w:sz w:val="28"/>
        </w:rPr>
        <w:t>
      Улицы: Железнодорожная 15, 15а, 16, 17, 17а, 18, 19, 19а, 20; Ломоносова 15, 15а, 15б, 16, 17/2, 17/3, 18, 19, 21а, 22, 23, 23а, 23б, 24, 24а, 25, 27, 29, 29г, 31, 31а, 33, 37, 39, 41, 43, 45, 47; Маргулана 1а, 1б, 3, 3а; 50-летия города Экибастуза 10, 10а, 15, 15а, 17, 19.</w:t>
      </w:r>
      <w:r>
        <w:br/>
      </w:r>
      <w:r>
        <w:rPr>
          <w:rFonts w:ascii="Times New Roman"/>
          <w:b w:val="false"/>
          <w:i w:val="false"/>
          <w:color w:val="000000"/>
          <w:sz w:val="28"/>
        </w:rPr>
        <w:t>
      Проезды: Автобазовский 2, 2а, 8, 8а, 10а, 11а, 13, 14, 14а, 16, 18, 19, 21, 22а, 26а; Железнодорожный 1, 2, 3, 4, 5, 6, 7, 8, 9, 10, 11, 12, 13, 14, 15, 16, 17, 18, 19, 19а, 20; Механический 2, 3, 3а, 4, 5, 5а, 6, 8, 10, 12, 14, 16, 18, 20.</w:t>
      </w:r>
    </w:p>
    <w:bookmarkStart w:name="z20" w:id="14"/>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Станционный избирательный участок N 489</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Мәшһүр Жүсіп,23,</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"Профессиональный</w:t>
      </w:r>
      <w:r>
        <w:br/>
      </w:r>
      <w:r>
        <w:rPr>
          <w:rFonts w:ascii="Times New Roman"/>
          <w:b w:val="false"/>
          <w:i w:val="false"/>
          <w:color w:val="000000"/>
          <w:sz w:val="28"/>
        </w:rPr>
        <w:t>
      </w:t>
      </w:r>
      <w:r>
        <w:rPr>
          <w:rFonts w:ascii="Times New Roman"/>
          <w:b w:val="false"/>
          <w:i w:val="false"/>
          <w:color w:val="000000"/>
          <w:sz w:val="28"/>
          <w:u w:val="single"/>
        </w:rPr>
        <w:t>лицей N 18 им. К.Пшембаева", телефон 75-42-73</w:t>
      </w:r>
    </w:p>
    <w:bookmarkEnd w:id="14"/>
    <w:p>
      <w:pPr>
        <w:spacing w:after="0"/>
        <w:ind w:left="0"/>
        <w:jc w:val="both"/>
      </w:pPr>
      <w:r>
        <w:rPr>
          <w:rFonts w:ascii="Times New Roman"/>
          <w:b w:val="false"/>
          <w:i w:val="false"/>
          <w:color w:val="000000"/>
          <w:sz w:val="28"/>
        </w:rPr>
        <w:t>      Проспект: Мәшһүр Жүсіп 1, 3, 5, 7, 9, 11, 15, 17, 20, 22, 24, 27.</w:t>
      </w:r>
      <w:r>
        <w:br/>
      </w:r>
      <w:r>
        <w:rPr>
          <w:rFonts w:ascii="Times New Roman"/>
          <w:b w:val="false"/>
          <w:i w:val="false"/>
          <w:color w:val="000000"/>
          <w:sz w:val="28"/>
        </w:rPr>
        <w:t>
      Улицы: Желтоксан 3, 4, 4а, 5, 6, 6а, 14, 16; Железнодорожная 1/10, 2/8, 3, 3а, 4; Ломоносова  2/18, 4, 5, 6, 7, 8, 11, 11/2, 11а, 13, 13а; Пшембаева 12, 14, 16; 50-летие города Экибастуза 3, 9; Царева: 2/23, 4.</w:t>
      </w:r>
      <w:r>
        <w:br/>
      </w:r>
      <w:r>
        <w:rPr>
          <w:rFonts w:ascii="Times New Roman"/>
          <w:b w:val="false"/>
          <w:i w:val="false"/>
          <w:color w:val="000000"/>
          <w:sz w:val="28"/>
        </w:rPr>
        <w:t>
      Проезд: Станционный 1, 3, 4, 5, 6, 8.</w:t>
      </w:r>
    </w:p>
    <w:bookmarkStart w:name="z21"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Локомотивный избирательный участок N 490</w:t>
      </w:r>
      <w:r>
        <w:br/>
      </w:r>
      <w:r>
        <w:rPr>
          <w:rFonts w:ascii="Times New Roman"/>
          <w:b w:val="false"/>
          <w:i w:val="false"/>
          <w:color w:val="000000"/>
          <w:sz w:val="28"/>
        </w:rPr>
        <w:t>
      </w:t>
      </w:r>
      <w:r>
        <w:rPr>
          <w:rFonts w:ascii="Times New Roman"/>
          <w:b w:val="false"/>
          <w:i w:val="false"/>
          <w:color w:val="000000"/>
          <w:sz w:val="28"/>
          <w:u w:val="single"/>
        </w:rPr>
        <w:t>город Экибастуз, улица Деповская, 1, филиал</w:t>
      </w:r>
      <w:r>
        <w:br/>
      </w:r>
      <w:r>
        <w:rPr>
          <w:rFonts w:ascii="Times New Roman"/>
          <w:b w:val="false"/>
          <w:i w:val="false"/>
          <w:color w:val="000000"/>
          <w:sz w:val="28"/>
        </w:rPr>
        <w:t>
      </w:t>
      </w:r>
      <w:r>
        <w:rPr>
          <w:rFonts w:ascii="Times New Roman"/>
          <w:b w:val="false"/>
          <w:i w:val="false"/>
          <w:color w:val="000000"/>
          <w:sz w:val="28"/>
          <w:u w:val="single"/>
        </w:rPr>
        <w:t>акционерного общества "Локомотив"</w:t>
      </w:r>
      <w:r>
        <w:br/>
      </w:r>
      <w:r>
        <w:rPr>
          <w:rFonts w:ascii="Times New Roman"/>
          <w:b w:val="false"/>
          <w:i w:val="false"/>
          <w:color w:val="000000"/>
          <w:sz w:val="28"/>
        </w:rPr>
        <w:t>
      </w:t>
      </w:r>
      <w:r>
        <w:rPr>
          <w:rFonts w:ascii="Times New Roman"/>
          <w:b w:val="false"/>
          <w:i w:val="false"/>
          <w:color w:val="000000"/>
          <w:sz w:val="28"/>
          <w:u w:val="single"/>
        </w:rPr>
        <w:t>Экибастузского локомотивного</w:t>
      </w:r>
      <w:r>
        <w:br/>
      </w:r>
      <w:r>
        <w:rPr>
          <w:rFonts w:ascii="Times New Roman"/>
          <w:b w:val="false"/>
          <w:i w:val="false"/>
          <w:color w:val="000000"/>
          <w:sz w:val="28"/>
        </w:rPr>
        <w:t>
      </w:t>
      </w:r>
      <w:r>
        <w:rPr>
          <w:rFonts w:ascii="Times New Roman"/>
          <w:b w:val="false"/>
          <w:i w:val="false"/>
          <w:color w:val="000000"/>
          <w:sz w:val="28"/>
          <w:u w:val="single"/>
        </w:rPr>
        <w:t>эксплуатационногодепо, телефон 22-63-80</w:t>
      </w:r>
    </w:p>
    <w:bookmarkEnd w:id="15"/>
    <w:p>
      <w:pPr>
        <w:spacing w:after="0"/>
        <w:ind w:left="0"/>
        <w:jc w:val="both"/>
      </w:pPr>
      <w:r>
        <w:rPr>
          <w:rFonts w:ascii="Times New Roman"/>
          <w:b w:val="false"/>
          <w:i w:val="false"/>
          <w:color w:val="000000"/>
          <w:sz w:val="28"/>
        </w:rPr>
        <w:t>      Кварталы: 207 квартал 1, 1а, 2, 3, 4, 4а, 4б, 5, 5а, 5б, 6, 6а, 7,  7а, 8, 9, 9а, 10, 10а, 11, 12, 13, 14а, 15, 16, 16б, 17, 17а, 17б, 18, 19, 19а, 20, 21, 21а, 22, 22а, 22б, 23, 24, 24а, 25, 26, 27, 28, 29, 30; 208 квартал 1, 2, 3, 4, 6, 8, 9, 10, 10а, 11, 13, 15, 17, 18, 19, 21, 23, 23а, 24, 25, 29, 30, 31, 32, 32а, 33, 33а, 34, 35, 36, 37, 38, 39, 39а, 40а, 41а, 42, 43, 44, 45, 46, 47, 48, 49, 50, 50а, 67.</w:t>
      </w:r>
      <w:r>
        <w:br/>
      </w:r>
      <w:r>
        <w:rPr>
          <w:rFonts w:ascii="Times New Roman"/>
          <w:b w:val="false"/>
          <w:i w:val="false"/>
          <w:color w:val="000000"/>
          <w:sz w:val="28"/>
        </w:rPr>
        <w:t>
      Улицы: Деповская 1, 2, 3, 4, 5; Локомотивная 1, 2, 3, 4, 6, 8, 10, 10а, 12, 14, 16;  Омская 1, 2, 3, 4, 5, 7, 9; Профсоюзная 5; Путейская 1, 2, 3, 5, 7, 9; Транспортная 1, 6, 8, 9, 11; Угольная 1, 2, 3, 4, 5, 6, 8, 10, 11, 12, 14, 16; Узловая 93, 94; Ащикольская 1, 5, 7, 8; Лесоводов 8, 9, 10, 11, 13, 17, 19, 20, 21, 22, 23, 25, 27, 28; Молодежная 5, 9, 10, 11, 12, 14, 18, 19, 20, 22, 23, 24, 25, 26, 27, 28, 29, 30, 56; Пушкина 15, 16, 17, 18, 29; Станционная 7, 8, 10, 11, 12, 13, 14, 15, 16, 18, 19.</w:t>
      </w:r>
    </w:p>
    <w:bookmarkStart w:name="z22"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Амангельдинский избирательный участок N 491</w:t>
      </w:r>
      <w:r>
        <w:br/>
      </w:r>
      <w:r>
        <w:rPr>
          <w:rFonts w:ascii="Times New Roman"/>
          <w:b w:val="false"/>
          <w:i w:val="false"/>
          <w:color w:val="000000"/>
          <w:sz w:val="28"/>
        </w:rPr>
        <w:t>
      </w:t>
      </w:r>
      <w:r>
        <w:rPr>
          <w:rFonts w:ascii="Times New Roman"/>
          <w:b w:val="false"/>
          <w:i w:val="false"/>
          <w:color w:val="000000"/>
          <w:sz w:val="28"/>
          <w:u w:val="single"/>
        </w:rPr>
        <w:t>город Экибастуз, улица Горняков,119,</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12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33-27-37</w:t>
      </w:r>
    </w:p>
    <w:bookmarkEnd w:id="16"/>
    <w:p>
      <w:pPr>
        <w:spacing w:after="0"/>
        <w:ind w:left="0"/>
        <w:jc w:val="both"/>
      </w:pPr>
      <w:r>
        <w:rPr>
          <w:rFonts w:ascii="Times New Roman"/>
          <w:b w:val="false"/>
          <w:i w:val="false"/>
          <w:color w:val="000000"/>
          <w:sz w:val="28"/>
        </w:rPr>
        <w:t>      Улицы: Азамат 4, 12, 13, 14, 15, 16; Акмола 1, 1б, 2, 3, 5, 6, 7, 8, 9, 10, 11, 12, 13, 15, 16, 17, 21, 22, 23, 26; Ауэзова 168, 170, 172, 174, 176, 178 ,180; Ахматовой 4, 5, 6, 8, 9, 10, 21; Горняков 119а, 121, 124, 130, 130а, 134а, 135, 141; Донентаева 20в, 24, 24а, 26, 30, 32, 32а, 34а, 35, 36, 36г, 37, 38,38а, 40а, 42, 42а, 46, 46а, 48, 48а, 50, 52; Доуа 1, 4, 13, 15/38; Жибек Жолы 1, 2, 3, 2а, 3а, 5, 6, 7а, 10, 11, 11а, 15, 16, 19,19а; Западная 18, 20а, 24, 24а, 24б, 30а, 30б, 32, 32а, 34/1, 34/2, 34а, 36, 38, 38а, 38б, 40, 40а, 42, 42а, 44, 44а, 50, 52, 52/2, 54, 54а, 56а, 58; Королева 38а, 56, 56а, 58а, 60, 60а, 62, 62а, 64а; Молодежная 14, 16, 18, 20, 22, 24, 26, 28; Пшембаева 147, 147а, 151а, 161а, 167а, 167б, 167в, 169а, 171а; Сахарова 1, 2, 3, 4, 5, 7, 8, 9, 10, 12, 13, 16, 17, 22; Энергетиков 11, 33, 35а, 35б, 35в, 36, 36а, 38, 38а, 38б, 40а, 42, 42а, 44, 44а, 46, 47а, 47б; Юбилейная 3, 3а, 9, 13, 15а, 15б, 17а,  19, 19а, 21а, 23, 23а, 27а, 29.</w:t>
      </w:r>
    </w:p>
    <w:bookmarkStart w:name="z23"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Абайский избирательный участок N 492</w:t>
      </w:r>
      <w:r>
        <w:br/>
      </w:r>
      <w:r>
        <w:rPr>
          <w:rFonts w:ascii="Times New Roman"/>
          <w:b w:val="false"/>
          <w:i w:val="false"/>
          <w:color w:val="000000"/>
          <w:sz w:val="28"/>
        </w:rPr>
        <w:t>
      </w:t>
      </w:r>
      <w:r>
        <w:rPr>
          <w:rFonts w:ascii="Times New Roman"/>
          <w:b w:val="false"/>
          <w:i w:val="false"/>
          <w:color w:val="000000"/>
          <w:sz w:val="28"/>
          <w:u w:val="single"/>
        </w:rPr>
        <w:t>город Экибастуз, улица Ауэзова, 54А,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"Школа-гимназия</w:t>
      </w:r>
      <w:r>
        <w:br/>
      </w:r>
      <w:r>
        <w:rPr>
          <w:rFonts w:ascii="Times New Roman"/>
          <w:b w:val="false"/>
          <w:i w:val="false"/>
          <w:color w:val="000000"/>
          <w:sz w:val="28"/>
        </w:rPr>
        <w:t>
      </w:t>
      </w:r>
      <w:r>
        <w:rPr>
          <w:rFonts w:ascii="Times New Roman"/>
          <w:b w:val="false"/>
          <w:i w:val="false"/>
          <w:color w:val="000000"/>
          <w:sz w:val="28"/>
          <w:u w:val="single"/>
        </w:rPr>
        <w:t>N 22 имени С.Торайгырова", телефон 37-40-47</w:t>
      </w:r>
    </w:p>
    <w:bookmarkEnd w:id="17"/>
    <w:p>
      <w:pPr>
        <w:spacing w:after="0"/>
        <w:ind w:left="0"/>
        <w:jc w:val="both"/>
      </w:pPr>
      <w:r>
        <w:rPr>
          <w:rFonts w:ascii="Times New Roman"/>
          <w:b w:val="false"/>
          <w:i w:val="false"/>
          <w:color w:val="000000"/>
          <w:sz w:val="28"/>
        </w:rPr>
        <w:t>      Проспект: Абая 16, 18, 20, 22, 24/74, 28, 30, 32, 34/2, 36/1, 38, 40, 44, 44/45, 44/55,  46, 48, 50, 50а, 52, 54, 56, 58, 58/56, 60а.</w:t>
      </w:r>
      <w:r>
        <w:br/>
      </w:r>
      <w:r>
        <w:rPr>
          <w:rFonts w:ascii="Times New Roman"/>
          <w:b w:val="false"/>
          <w:i w:val="false"/>
          <w:color w:val="000000"/>
          <w:sz w:val="28"/>
        </w:rPr>
        <w:t>
      Улицы: Ади Шарипова 1/97, 2, 3, 4, 5, 6, 7, 8, 9/100, 12, 13, 14, 15, 16, 17, 18, 19/28, 20/30, 21/37, 22/39, 22, 23, 24, 25, 26, 27, 28, 29, 30, 31/84, 33/73, 35, 36, 37, 38, 39, 40, 41, 42, 43, 44, 45, 46, 47, 48, 49, 50, 51, 52, 54/76, 55, 56, 57, 58, 59, 60, 61, 62, 63, 64, 65, 66, 67, 68, 69, 70, 71, 72 73, 74, 75/84, 76/86; Ауэзова 54; Беркимбаева 15, 17, 18, 19, 20, 21, 22, 23, 24/122, 25/121, 26/123, 27, 28, 29, 30, 31, 32, 33/48, 34/50, 35, 36/57, 36а, 36б, 37, 38, 38а, 38б, 39, 40, 41, 42, 43, 44, 45/104, 46, 47, 48, 49, 50, 51, 52, 53, 54, 55, 56, 57, 58, 59, 60/96, 61, 62/95, 63, 64, 65, 66, 67, 68, 69, 70, 71/93, 72, 73, 74, 75, 76, 77, 78, 79, 80, 81, 82/106, 82а, 83, 85, 87, 89, 91/104; Бухар Жырау 15,16/95, 17, 17а, 18, 19, 20, 21, 22, 23/96, 24/98, 25/97, 27, 28, 29, 30, 31, 32, 33/24, 34/26, 35/33, 36/35, 37, 38, 39, 40, 41, 42, 43, 44, 46, 47, 48/71, 49, 50, 51, 51/9, 52, 53, 54, 55, 56, 57, 58, 60, 61а, 62, 63, 64, 66, 68/72, 69а, 70/71, 72, 74, 76, 78, 80, 82, 84, 86, 88, 90/82, 96/23; Геологическая 1/105, 2/107, 3, 4, 5, 6, 7, 8, 9/108, 12/111, 13, 14, 15, 16, 17, 18, 19/36, 20/38, 21/45, 22/47, 23, 24, 26, 27, 28, 30, 31, 31/92, 33, 34, 35, 36, 37, 38, 39, 40, 41, 41/2, 42, 43, 44, 45, 46, 47, 48, 49, 50, 51, 52, 53, 54, 55/81, 56/84, 57, 58/83, 59, 60, 61, 62, 63, 64, 65, 66, 67, 68, 69, 70, 71, 72, 73, 74, 75/92, 76, 78/94, 94/78; Горняков 59, 59а, 59б, 61/32, 62/29, 63, 65, 66, 67, 68/29, 69/45, 70/30, 72, 74/29, 75/34, 80/43, 81/33, 83/34, 94/32, 96/31, 98/32, 101/21, 102/32, 104/45, 106, 108; Гридина 2/83, 3, 4, 5, 6, 7, 8, 9/84, 13, 14, 15, 16, 17, 18, 19/12, 20/14, 21/11, 22/23, 23, 24, 25, 26, 27, 28, 30/64, 31, 31/59, 33, 35, 36а, 36б, 36в, 37, 38, 38а, 38б, 39, 39а, 39б, 39в, 41, 42, 46, 46а, 46б, 47, 48а, 59/31; Елгелдина 2/79, 3, 5, 6, 7, 8, 12/83, 13, 14, 15, 16, 17, 18, 19/8, 20/10, 21/7, 22/9, 23, 25, 26, 27, 28, 30/60; Лермонтова 1, 2/34, 3, 4, 5, 6, 7, 8, 9, 10, 11, 12, 13, 14, 15/38, 16, 18, 20, 22, 24а; Некрасова 46б, 59а, 59б, 61, 61а; Павлова 62/42, 63, 63а, 64, 65, 65а, 65б, 66, 67, 68, 69, 70/59, 71/70, 74/53, 77/55, 78/53, 79/56, 80/54, 81/55, 83/58, 100/42; Пшембаева 71/16, 73а, 75а, 77/1, 79а, 81/1, 81а, 85, 87, 87а, 91а, 93/15, 99/2, 111/2, 113/1, 117/15, 117а, 119/1, 119а, 125а; Чалбышева 1/109, 3, 4, 5, 6, 7, 8, 9/112, 10, 11/113, 12, 13, 14, 15, 16, 17, 18, 19/42, 20/42, 21/49, 22/51, 23, 24, 25, 26, 27, 28, 29, 30, 31, 32, 33/85, 34/87, 35, 36, 37, 38, 39, 40, 41, 42, 43, 44, 45, 46, 47, 48, 49, 50, 51, 52, 53, 54, 55/86, 56/88, 57, 58, 59, 60, 61, 62, 63, 64, 65, 66, 67, 68, 69, 70, 71, 72, 73,74,75, 76, 77, 78; Шарипбаева 2, 3, 4, 5, 6, 7, 8, 9, 13, 14, 15, 16, 17, 18, 19/44, 20/146, 21/53, 22/55, 23, 24, 26, 28, 27, 29, 30, 31/100, 32, 34/91, 35, 36, 37, 38, 39, 40, 41, 42, 43, 44, 45, 46, 47, 48, 49, 50, 51, 52, 53, 55/90, 57, 58/91, 59, 60, 61, 62, 63, 64, 66, 67, 68, 69, 70, 71, 72, 73, 74, 75, 77, 78/102; Шахтерская 75/26, 76/9, 77/11, 78/10, 80/9, 81/11, 82/10, 83/12, 85/11, 86/10, 92/10, 93/11, 99/26, 100/9, 101/11, 102/10, 103/12, 104/9, 105/11, 106/10, 107/12, 109/11, 112/9, 115/12, 117/11, 118/10, 119/12, 120/23, 126/10; Шашкина 1/121, 2/123, 3, 5, 6, 7, 8, 9/124, 10, 11/25, 12, 13, 14,  15, 16, 17, 18, 19/52, 19а, 19б, 20/54, 21/97, 21а, 21б, 22, 23, 24, 25, 26, 27, 28, 29, 30, 31, 32, 33, 34, 35, 36, 37, 38, 39, 40, 41, 42,  43/97, 44, 45, 46, 47, 48, 49, 50, 51, 52, 53, 54, 55, 56, 57, 58, 59, 60, 61, 62, 63, 64/110; Шорманова 1/101, 2/103, 3, 4, 5, 6, 7, 8, 9, 10, 11, 12, 13, 14, 15, 16, 17, 18, 19/32, 20/34, 21/141, 22/143, 23, 24, 24/141,  25, 26, 27, 28, 29, 30, 32/90, 33/77, 34/79, 35, 36, 37, 38, 39, 40, 41, 42, 43, 44, 45, 46, 47, 48, 49, 50, 51, 52, 53, 54, 55, 57, 59, 60, 61, 62, 63, 64, 65, 66, 67, 68, 69, 70,71, 72, 73, 74, 75/88, 76/90.</w:t>
      </w:r>
      <w:r>
        <w:br/>
      </w:r>
      <w:r>
        <w:rPr>
          <w:rFonts w:ascii="Times New Roman"/>
          <w:b w:val="false"/>
          <w:i w:val="false"/>
          <w:color w:val="000000"/>
          <w:sz w:val="28"/>
        </w:rPr>
        <w:t>
      Проезды: 3 Северный 1/73, 2/75, 3, 4, 5, 6, 7, 8, 9/176, 10/78, 12/79, 13, 14, 15, 16, 17, 18, 19/4, 20/6, 21, 22/5, 23, 24, 25, 26; 5 Северный 1/87, 3, 3а, 5, 6, 7, 8, 9, 10/90, 11, 11/89, 13, 14, 15, 16, 17, 18, 19/16, 20/18, 21, 22/27, 23, 24, 25, 26, 27, 28, 30; 6 Северный 1, 1/189, 4а, 5, 6, 8, 9, 10, 12/95, 13, 14, 15, 16, 17, 20/22, 21, 22/31, 23, 24, 25, 26, 27, 28, 30/76; 12 Северный 1/125, 3, 5, 7, 9/128, 11/129, 13, 15, 17, 19а, 19б, 23, 25, 27, 29, 31, 33, 35, 37, 39, 41, 43/101, 45, 47, 51, 53, 55, 57, 59, 61, 63/112.</w:t>
      </w:r>
    </w:p>
    <w:bookmarkStart w:name="z24"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Солнечный избирательный участок N 493</w:t>
      </w:r>
      <w:r>
        <w:br/>
      </w:r>
      <w:r>
        <w:rPr>
          <w:rFonts w:ascii="Times New Roman"/>
          <w:b w:val="false"/>
          <w:i w:val="false"/>
          <w:color w:val="000000"/>
          <w:sz w:val="28"/>
        </w:rPr>
        <w:t>
      </w:t>
      </w:r>
      <w:r>
        <w:rPr>
          <w:rFonts w:ascii="Times New Roman"/>
          <w:b w:val="false"/>
          <w:i w:val="false"/>
          <w:color w:val="000000"/>
          <w:sz w:val="28"/>
          <w:u w:val="single"/>
        </w:rPr>
        <w:t>город Экибастуз, поселок Солнечный, улица</w:t>
      </w:r>
      <w:r>
        <w:br/>
      </w:r>
      <w:r>
        <w:rPr>
          <w:rFonts w:ascii="Times New Roman"/>
          <w:b w:val="false"/>
          <w:i w:val="false"/>
          <w:color w:val="000000"/>
          <w:sz w:val="28"/>
        </w:rPr>
        <w:t>
      </w:t>
      </w:r>
      <w:r>
        <w:rPr>
          <w:rFonts w:ascii="Times New Roman"/>
          <w:b w:val="false"/>
          <w:i w:val="false"/>
          <w:color w:val="000000"/>
          <w:sz w:val="28"/>
          <w:u w:val="single"/>
        </w:rPr>
        <w:t>Джамбула,2, государственное коммунальное казенное</w:t>
      </w:r>
      <w:r>
        <w:br/>
      </w:r>
      <w:r>
        <w:rPr>
          <w:rFonts w:ascii="Times New Roman"/>
          <w:b w:val="false"/>
          <w:i w:val="false"/>
          <w:color w:val="000000"/>
          <w:sz w:val="28"/>
        </w:rPr>
        <w:t>
      </w:t>
      </w:r>
      <w:r>
        <w:rPr>
          <w:rFonts w:ascii="Times New Roman"/>
          <w:b w:val="false"/>
          <w:i w:val="false"/>
          <w:color w:val="000000"/>
          <w:sz w:val="28"/>
          <w:u w:val="single"/>
        </w:rPr>
        <w:t>предприятие "Дом культуры "Макпал", телефон 27-92-61</w:t>
      </w:r>
    </w:p>
    <w:bookmarkEnd w:id="18"/>
    <w:p>
      <w:pPr>
        <w:spacing w:after="0"/>
        <w:ind w:left="0"/>
        <w:jc w:val="both"/>
      </w:pPr>
      <w:r>
        <w:rPr>
          <w:rFonts w:ascii="Times New Roman"/>
          <w:b w:val="false"/>
          <w:i w:val="false"/>
          <w:color w:val="000000"/>
          <w:sz w:val="28"/>
        </w:rPr>
        <w:t>      Проспекты: Конституции 6, 8, 10, 12, 16, 18, 20,22, 24, 26, 28, 30.</w:t>
      </w:r>
      <w:r>
        <w:br/>
      </w:r>
      <w:r>
        <w:rPr>
          <w:rFonts w:ascii="Times New Roman"/>
          <w:b w:val="false"/>
          <w:i w:val="false"/>
          <w:color w:val="000000"/>
          <w:sz w:val="28"/>
        </w:rPr>
        <w:t>
      Бульвары: Жамбыла 3, 5, 7, 15, 17, 19, 27.</w:t>
      </w:r>
      <w:r>
        <w:br/>
      </w:r>
      <w:r>
        <w:rPr>
          <w:rFonts w:ascii="Times New Roman"/>
          <w:b w:val="false"/>
          <w:i w:val="false"/>
          <w:color w:val="000000"/>
          <w:sz w:val="28"/>
        </w:rPr>
        <w:t>
      Улицы: Есенина 1, 2, 3, 4, 5, 7, 8; Сатпаева 2, 6, 7, 10.</w:t>
      </w:r>
      <w:r>
        <w:br/>
      </w:r>
      <w:r>
        <w:rPr>
          <w:rFonts w:ascii="Times New Roman"/>
          <w:b w:val="false"/>
          <w:i w:val="false"/>
          <w:color w:val="000000"/>
          <w:sz w:val="28"/>
        </w:rPr>
        <w:t>
      Проезды: 3 проезд 1, 3, 7, 11; Зеленый 1, 3, 11.</w:t>
      </w:r>
      <w:r>
        <w:br/>
      </w:r>
      <w:r>
        <w:rPr>
          <w:rFonts w:ascii="Times New Roman"/>
          <w:b w:val="false"/>
          <w:i w:val="false"/>
          <w:color w:val="000000"/>
          <w:sz w:val="28"/>
        </w:rPr>
        <w:t>
      Подхоз ГРЭС-2.</w:t>
      </w:r>
    </w:p>
    <w:bookmarkStart w:name="z25"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Школьный избирательный участок N 494</w:t>
      </w:r>
      <w:r>
        <w:br/>
      </w:r>
      <w:r>
        <w:rPr>
          <w:rFonts w:ascii="Times New Roman"/>
          <w:b w:val="false"/>
          <w:i w:val="false"/>
          <w:color w:val="000000"/>
          <w:sz w:val="28"/>
        </w:rPr>
        <w:t>
      </w:t>
      </w:r>
      <w:r>
        <w:rPr>
          <w:rFonts w:ascii="Times New Roman"/>
          <w:b w:val="false"/>
          <w:i w:val="false"/>
          <w:color w:val="000000"/>
          <w:sz w:val="28"/>
          <w:u w:val="single"/>
        </w:rPr>
        <w:t>город Экибастуз, улица Абая,25/24,</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"Школа-лицей</w:t>
      </w:r>
      <w:r>
        <w:br/>
      </w:r>
      <w:r>
        <w:rPr>
          <w:rFonts w:ascii="Times New Roman"/>
          <w:b w:val="false"/>
          <w:i w:val="false"/>
          <w:color w:val="000000"/>
          <w:sz w:val="28"/>
        </w:rPr>
        <w:t>
      </w:t>
      </w:r>
      <w:r>
        <w:rPr>
          <w:rFonts w:ascii="Times New Roman"/>
          <w:b w:val="false"/>
          <w:i w:val="false"/>
          <w:color w:val="000000"/>
          <w:sz w:val="28"/>
          <w:u w:val="single"/>
        </w:rPr>
        <w:t>N 1", телефон 34-00-62</w:t>
      </w:r>
    </w:p>
    <w:bookmarkEnd w:id="19"/>
    <w:p>
      <w:pPr>
        <w:spacing w:after="0"/>
        <w:ind w:left="0"/>
        <w:jc w:val="both"/>
      </w:pPr>
      <w:r>
        <w:rPr>
          <w:rFonts w:ascii="Times New Roman"/>
          <w:b w:val="false"/>
          <w:i w:val="false"/>
          <w:color w:val="000000"/>
          <w:sz w:val="28"/>
        </w:rPr>
        <w:t>      Проспекты: Абая 29, 31, 33, 35, 37а, 39/44; Мәшһүр Жүсіп 42б.</w:t>
      </w:r>
      <w:r>
        <w:br/>
      </w:r>
      <w:r>
        <w:rPr>
          <w:rFonts w:ascii="Times New Roman"/>
          <w:b w:val="false"/>
          <w:i w:val="false"/>
          <w:color w:val="000000"/>
          <w:sz w:val="28"/>
        </w:rPr>
        <w:t>
      Улицы: Ауэзова 30, 36, 38, 40, 42; Горняков 25, 27; Дуйсембаева 30, 32, 34.</w:t>
      </w:r>
    </w:p>
    <w:bookmarkStart w:name="z26"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Студенческий избирательный участок N 495</w:t>
      </w:r>
      <w:r>
        <w:br/>
      </w:r>
      <w:r>
        <w:rPr>
          <w:rFonts w:ascii="Times New Roman"/>
          <w:b w:val="false"/>
          <w:i w:val="false"/>
          <w:color w:val="000000"/>
          <w:sz w:val="28"/>
        </w:rPr>
        <w:t>
      </w:t>
      </w:r>
      <w:r>
        <w:rPr>
          <w:rFonts w:ascii="Times New Roman"/>
          <w:b w:val="false"/>
          <w:i w:val="false"/>
          <w:color w:val="000000"/>
          <w:sz w:val="28"/>
          <w:u w:val="single"/>
        </w:rPr>
        <w:t>город Экибастуз, улица Горняков, 9,</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"Школа-лицей</w:t>
      </w:r>
      <w:r>
        <w:br/>
      </w:r>
      <w:r>
        <w:rPr>
          <w:rFonts w:ascii="Times New Roman"/>
          <w:b w:val="false"/>
          <w:i w:val="false"/>
          <w:color w:val="000000"/>
          <w:sz w:val="28"/>
        </w:rPr>
        <w:t>
      </w:t>
      </w:r>
      <w:r>
        <w:rPr>
          <w:rFonts w:ascii="Times New Roman"/>
          <w:b w:val="false"/>
          <w:i w:val="false"/>
          <w:color w:val="000000"/>
          <w:sz w:val="28"/>
          <w:u w:val="single"/>
        </w:rPr>
        <w:t>N 6 отдела образования акимата города</w:t>
      </w:r>
      <w:r>
        <w:br/>
      </w:r>
      <w:r>
        <w:rPr>
          <w:rFonts w:ascii="Times New Roman"/>
          <w:b w:val="false"/>
          <w:i w:val="false"/>
          <w:color w:val="000000"/>
          <w:sz w:val="28"/>
        </w:rPr>
        <w:t>
      </w:t>
      </w:r>
      <w:r>
        <w:rPr>
          <w:rFonts w:ascii="Times New Roman"/>
          <w:b w:val="false"/>
          <w:i w:val="false"/>
          <w:color w:val="000000"/>
          <w:sz w:val="28"/>
          <w:u w:val="single"/>
        </w:rPr>
        <w:t>Экибастуза", телефон 34-03-96</w:t>
      </w:r>
    </w:p>
    <w:bookmarkEnd w:id="20"/>
    <w:p>
      <w:pPr>
        <w:spacing w:after="0"/>
        <w:ind w:left="0"/>
        <w:jc w:val="both"/>
      </w:pPr>
      <w:r>
        <w:rPr>
          <w:rFonts w:ascii="Times New Roman"/>
          <w:b w:val="false"/>
          <w:i w:val="false"/>
          <w:color w:val="000000"/>
          <w:sz w:val="28"/>
        </w:rPr>
        <w:t>      Проспекты: Мәшһүр Жүсіп 36, 36а, 36б, 38, 38а, 38б, 40, 40г, 42в.</w:t>
      </w:r>
      <w:r>
        <w:br/>
      </w:r>
      <w:r>
        <w:rPr>
          <w:rFonts w:ascii="Times New Roman"/>
          <w:b w:val="false"/>
          <w:i w:val="false"/>
          <w:color w:val="000000"/>
          <w:sz w:val="28"/>
        </w:rPr>
        <w:t>
      Улицы: Горняков 13, 15, 15а, 15б, 15в, 17.</w:t>
      </w:r>
    </w:p>
    <w:bookmarkStart w:name="z27"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Молодежный избирательный участок N 496</w:t>
      </w:r>
      <w:r>
        <w:br/>
      </w:r>
      <w:r>
        <w:rPr>
          <w:rFonts w:ascii="Times New Roman"/>
          <w:b w:val="false"/>
          <w:i w:val="false"/>
          <w:color w:val="000000"/>
          <w:sz w:val="28"/>
        </w:rPr>
        <w:t>
      </w:t>
      </w:r>
      <w:r>
        <w:rPr>
          <w:rFonts w:ascii="Times New Roman"/>
          <w:b w:val="false"/>
          <w:i w:val="false"/>
          <w:color w:val="000000"/>
          <w:sz w:val="28"/>
          <w:u w:val="single"/>
        </w:rPr>
        <w:t>город Экибастуз, улица Павлова, 5,</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5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34-47-55</w:t>
      </w:r>
    </w:p>
    <w:bookmarkEnd w:id="21"/>
    <w:p>
      <w:pPr>
        <w:spacing w:after="0"/>
        <w:ind w:left="0"/>
        <w:jc w:val="both"/>
      </w:pPr>
      <w:r>
        <w:rPr>
          <w:rFonts w:ascii="Times New Roman"/>
          <w:b w:val="false"/>
          <w:i w:val="false"/>
          <w:color w:val="000000"/>
          <w:sz w:val="28"/>
        </w:rPr>
        <w:t>      Проспекты: Кунаева 34, 36, 36/2; Мәшһүр Жүсіп 37а, 37б.</w:t>
      </w:r>
      <w:r>
        <w:br/>
      </w:r>
      <w:r>
        <w:rPr>
          <w:rFonts w:ascii="Times New Roman"/>
          <w:b w:val="false"/>
          <w:i w:val="false"/>
          <w:color w:val="000000"/>
          <w:sz w:val="28"/>
        </w:rPr>
        <w:t>
      Улицы: Ауэзова 2/44, 4, 4а, 6, 10, 21/2; Павлова 3а; Строительная: 28, 30, 30а, 30б, 31, 32, 33, 34, 35, 36/19, 38, 40, 40а.</w:t>
      </w:r>
    </w:p>
    <w:bookmarkStart w:name="z28"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Богатырский избирательный участок N 497</w:t>
      </w:r>
      <w:r>
        <w:br/>
      </w:r>
      <w:r>
        <w:rPr>
          <w:rFonts w:ascii="Times New Roman"/>
          <w:b w:val="false"/>
          <w:i w:val="false"/>
          <w:color w:val="000000"/>
          <w:sz w:val="28"/>
        </w:rPr>
        <w:t>
      </w:t>
      </w:r>
      <w:r>
        <w:rPr>
          <w:rFonts w:ascii="Times New Roman"/>
          <w:b w:val="false"/>
          <w:i w:val="false"/>
          <w:color w:val="000000"/>
          <w:sz w:val="28"/>
          <w:u w:val="single"/>
        </w:rPr>
        <w:t>город Экибастуз, улица Горняков, 20,</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"Школа – гимназия N 7</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75-30-75</w:t>
      </w:r>
    </w:p>
    <w:bookmarkEnd w:id="22"/>
    <w:p>
      <w:pPr>
        <w:spacing w:after="0"/>
        <w:ind w:left="0"/>
        <w:jc w:val="both"/>
      </w:pPr>
      <w:r>
        <w:rPr>
          <w:rFonts w:ascii="Times New Roman"/>
          <w:b w:val="false"/>
          <w:i w:val="false"/>
          <w:color w:val="000000"/>
          <w:sz w:val="28"/>
        </w:rPr>
        <w:t>      Проспекты: Мәшһүр Жүсіп 28, 28а, 30, 30а, 32, 34/10, 34а.</w:t>
      </w:r>
      <w:r>
        <w:br/>
      </w:r>
      <w:r>
        <w:rPr>
          <w:rFonts w:ascii="Times New Roman"/>
          <w:b w:val="false"/>
          <w:i w:val="false"/>
          <w:color w:val="000000"/>
          <w:sz w:val="28"/>
        </w:rPr>
        <w:t>
      Улицы: Горняков 12а, 12б, 12г, 16, 16а, 16б; Пшембаева 25/26, 27, 29, 29а, 29б, 35.</w:t>
      </w:r>
    </w:p>
    <w:bookmarkStart w:name="z29"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Шахтерский избирательный участок N 498</w:t>
      </w:r>
      <w:r>
        <w:br/>
      </w:r>
      <w:r>
        <w:rPr>
          <w:rFonts w:ascii="Times New Roman"/>
          <w:b w:val="false"/>
          <w:i w:val="false"/>
          <w:color w:val="000000"/>
          <w:sz w:val="28"/>
        </w:rPr>
        <w:t>
      </w:t>
      </w:r>
      <w:r>
        <w:rPr>
          <w:rFonts w:ascii="Times New Roman"/>
          <w:b w:val="false"/>
          <w:i w:val="false"/>
          <w:color w:val="000000"/>
          <w:sz w:val="28"/>
          <w:u w:val="single"/>
        </w:rPr>
        <w:t>город Экибастуз, улица Строительная, 21,</w:t>
      </w:r>
      <w:r>
        <w:br/>
      </w:r>
      <w:r>
        <w:rPr>
          <w:rFonts w:ascii="Times New Roman"/>
          <w:b w:val="false"/>
          <w:i w:val="false"/>
          <w:color w:val="000000"/>
          <w:sz w:val="28"/>
        </w:rPr>
        <w:t>
      </w:t>
      </w:r>
      <w:r>
        <w:rPr>
          <w:rFonts w:ascii="Times New Roman"/>
          <w:b w:val="false"/>
          <w:i w:val="false"/>
          <w:color w:val="000000"/>
          <w:sz w:val="28"/>
          <w:u w:val="single"/>
        </w:rPr>
        <w:t>товарищество с ограниченной ответственностью</w:t>
      </w:r>
      <w:r>
        <w:br/>
      </w:r>
      <w:r>
        <w:rPr>
          <w:rFonts w:ascii="Times New Roman"/>
          <w:b w:val="false"/>
          <w:i w:val="false"/>
          <w:color w:val="000000"/>
          <w:sz w:val="28"/>
        </w:rPr>
        <w:t>
      </w:t>
      </w:r>
      <w:r>
        <w:rPr>
          <w:rFonts w:ascii="Times New Roman"/>
          <w:b w:val="false"/>
          <w:i w:val="false"/>
          <w:color w:val="000000"/>
          <w:sz w:val="28"/>
          <w:u w:val="single"/>
        </w:rPr>
        <w:t>"Ди-Ас", телефон 34-09-97</w:t>
      </w:r>
    </w:p>
    <w:bookmarkEnd w:id="23"/>
    <w:p>
      <w:pPr>
        <w:spacing w:after="0"/>
        <w:ind w:left="0"/>
        <w:jc w:val="both"/>
      </w:pPr>
      <w:r>
        <w:rPr>
          <w:rFonts w:ascii="Times New Roman"/>
          <w:b w:val="false"/>
          <w:i w:val="false"/>
          <w:color w:val="000000"/>
          <w:sz w:val="28"/>
        </w:rPr>
        <w:t>      Проспекты: Кунаева 4а, 8/1, 10, 12, 14, 16, 18, 24, 26, 28, 32; Мәшһүр Жүсіп 29, 31, 31а.</w:t>
      </w:r>
      <w:r>
        <w:br/>
      </w:r>
      <w:r>
        <w:rPr>
          <w:rFonts w:ascii="Times New Roman"/>
          <w:b w:val="false"/>
          <w:i w:val="false"/>
          <w:color w:val="000000"/>
          <w:sz w:val="28"/>
        </w:rPr>
        <w:t>
      Улицы: Горняков 1, 3, 5, 7; Павлова 6, 8, 14, 16, 16а, 18, 18а; Новоселов 1/5, 2, 3, 4, 5, 6, 7, 8, 9/7, 10, 11, 12, 13, 14, 15, 18, 23, 25, 27, 28, 28а, 29/10, 30/12; Пшембаева 3а, 6, 9/1, 11/1, 13/58, 17, 19, 21/1; Возного: 2/5, 3, 4/7, 5, 6/8, 7, 12/15; Строительная 1, 2/15, 3, 4, 5, 7, 8/17, 10, 12, 16, 18, 20/6, 22, 24, 26, 26а; Царева 3, 6, 9, 10, 11, 12, 13, 15, 17, 19/6; Шахтерская 3, 5, 6, 6а, 11/9, 12, 13/10, 14, 18/6, 19, 20, 21, 22/5, 23/7.</w:t>
      </w:r>
      <w:r>
        <w:br/>
      </w:r>
      <w:r>
        <w:rPr>
          <w:rFonts w:ascii="Times New Roman"/>
          <w:b w:val="false"/>
          <w:i w:val="false"/>
          <w:color w:val="000000"/>
          <w:sz w:val="28"/>
        </w:rPr>
        <w:t>
      Проезды: Инженерный 3/1, 4, 11, 13; Охотничий 2/5, 3, 4, 4а, 7; Тихий 3, 4, 5, 6; Узкий 3, 4, 5, 6, 11, 12, 13, 14; Школьный 4, 6, 7, 10.</w:t>
      </w:r>
    </w:p>
    <w:bookmarkStart w:name="z30" w:id="24"/>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Западный избирательный участок N 499</w:t>
      </w:r>
      <w:r>
        <w:br/>
      </w:r>
      <w:r>
        <w:rPr>
          <w:rFonts w:ascii="Times New Roman"/>
          <w:b w:val="false"/>
          <w:i w:val="false"/>
          <w:color w:val="000000"/>
          <w:sz w:val="28"/>
        </w:rPr>
        <w:t>
      </w:t>
      </w:r>
      <w:r>
        <w:rPr>
          <w:rFonts w:ascii="Times New Roman"/>
          <w:b w:val="false"/>
          <w:i w:val="false"/>
          <w:color w:val="000000"/>
          <w:sz w:val="28"/>
          <w:u w:val="single"/>
        </w:rPr>
        <w:t>город Экибастуз, улица Королева 73А,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w:t>
      </w:r>
      <w:r>
        <w:br/>
      </w:r>
      <w:r>
        <w:rPr>
          <w:rFonts w:ascii="Times New Roman"/>
          <w:b w:val="false"/>
          <w:i w:val="false"/>
          <w:color w:val="000000"/>
          <w:sz w:val="28"/>
        </w:rPr>
        <w:t>
      </w:t>
      </w:r>
      <w:r>
        <w:rPr>
          <w:rFonts w:ascii="Times New Roman"/>
          <w:b w:val="false"/>
          <w:i w:val="false"/>
          <w:color w:val="000000"/>
          <w:sz w:val="28"/>
          <w:u w:val="single"/>
        </w:rPr>
        <w:t>"Средняя общеобразовательная школа</w:t>
      </w:r>
      <w:r>
        <w:br/>
      </w:r>
      <w:r>
        <w:rPr>
          <w:rFonts w:ascii="Times New Roman"/>
          <w:b w:val="false"/>
          <w:i w:val="false"/>
          <w:color w:val="000000"/>
          <w:sz w:val="28"/>
        </w:rPr>
        <w:t>
      </w:t>
      </w:r>
      <w:r>
        <w:rPr>
          <w:rFonts w:ascii="Times New Roman"/>
          <w:b w:val="false"/>
          <w:i w:val="false"/>
          <w:color w:val="000000"/>
          <w:sz w:val="28"/>
          <w:u w:val="single"/>
        </w:rPr>
        <w:t>N 9 отдела образования акимата города</w:t>
      </w:r>
      <w:r>
        <w:br/>
      </w:r>
      <w:r>
        <w:rPr>
          <w:rFonts w:ascii="Times New Roman"/>
          <w:b w:val="false"/>
          <w:i w:val="false"/>
          <w:color w:val="000000"/>
          <w:sz w:val="28"/>
        </w:rPr>
        <w:t>
      </w:t>
      </w:r>
      <w:r>
        <w:rPr>
          <w:rFonts w:ascii="Times New Roman"/>
          <w:b w:val="false"/>
          <w:i w:val="false"/>
          <w:color w:val="000000"/>
          <w:sz w:val="28"/>
          <w:u w:val="single"/>
        </w:rPr>
        <w:t>Экибастуза", телефон 33-06-95</w:t>
      </w:r>
    </w:p>
    <w:bookmarkEnd w:id="24"/>
    <w:p>
      <w:pPr>
        <w:spacing w:after="0"/>
        <w:ind w:left="0"/>
        <w:jc w:val="both"/>
      </w:pPr>
      <w:r>
        <w:rPr>
          <w:rFonts w:ascii="Times New Roman"/>
          <w:b w:val="false"/>
          <w:i w:val="false"/>
          <w:color w:val="000000"/>
          <w:sz w:val="28"/>
        </w:rPr>
        <w:t>      Улицы: Королева 70, 70а, 72, 74, 76а, 76б, 80, 82, 82а, 84, 86, 86а;  Энергетиков 71.</w:t>
      </w:r>
    </w:p>
    <w:bookmarkStart w:name="z31" w:id="25"/>
    <w:p>
      <w:pPr>
        <w:spacing w:after="0"/>
        <w:ind w:left="0"/>
        <w:jc w:val="both"/>
      </w:pPr>
      <w:r>
        <w:rPr>
          <w:rFonts w:ascii="Times New Roman"/>
          <w:b w:val="false"/>
          <w:i w:val="false"/>
          <w:color w:val="000000"/>
          <w:sz w:val="28"/>
        </w:rPr>
        <w:t>
      </w:t>
      </w:r>
      <w:r>
        <w:rPr>
          <w:rFonts w:ascii="Times New Roman"/>
          <w:b w:val="false"/>
          <w:i w:val="false"/>
          <w:color w:val="000000"/>
          <w:sz w:val="28"/>
          <w:u w:val="single"/>
        </w:rPr>
        <w:t>Ученический избирательный участок N 500</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Московская, 81,</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11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33-08-57</w:t>
      </w:r>
    </w:p>
    <w:bookmarkEnd w:id="25"/>
    <w:p>
      <w:pPr>
        <w:spacing w:after="0"/>
        <w:ind w:left="0"/>
        <w:jc w:val="both"/>
      </w:pPr>
      <w:r>
        <w:rPr>
          <w:rFonts w:ascii="Times New Roman"/>
          <w:b w:val="false"/>
          <w:i w:val="false"/>
          <w:color w:val="000000"/>
          <w:sz w:val="28"/>
        </w:rPr>
        <w:t>      Улицы: Баянаульская 1/5, 1д, 1е,  3б, 3д, 4, 5, 5д, 5з, 7б, 7 е, 7з, 8, 9, 9б, 9в, 9г, 9д, 9е, 9ж, 9з, 10, 12, 14, 18, 20, 24; Бейбитшилик: 7, 9, 10, 14, 18, 19, 26; Жастар 1, 4, 5, 6, 9, 11, 17, 19, 27; Королева 92; Кустанайская 2, 5, 6, 8, 10, 11, 12, 13, 14, 15, 16, 18, 20; Ленинградская 1, 2, 9, 13, 19, 21, 23, 24, 29, 30; Московская 67, 69, 71, 73; Рассветная 3, 5, 6, 7, 8, 11, 12, 13, 14, 15, 17, 19, 23, 24, 25; Энергетиков 107.</w:t>
      </w:r>
      <w:r>
        <w:br/>
      </w:r>
      <w:r>
        <w:rPr>
          <w:rFonts w:ascii="Times New Roman"/>
          <w:b w:val="false"/>
          <w:i w:val="false"/>
          <w:color w:val="000000"/>
          <w:sz w:val="28"/>
        </w:rPr>
        <w:t>
      Проезды: 1 Юго-Западный 6, 8, 11, 15, 27, 29, 30, 32; 2 Юго-Западный 22, 27; 3 Юго-Западный 4, 6, 7, 11, 12, 20, 24, 25, 26, 29; 4 Юго-Западный 1, 16, 17, 21, 23, 28, 29, 30, 32; 6 Юго-Западный 7, 9, 12, 28, 39; 7 Юго-Западный 6, 9, 10, 11, 23, 27; 8 Юго-Западный 10, 12, 13, 21, 24; 9 Юго-Западный 11, 13, 15.</w:t>
      </w:r>
    </w:p>
    <w:bookmarkStart w:name="z32" w:id="26"/>
    <w:p>
      <w:pPr>
        <w:spacing w:after="0"/>
        <w:ind w:left="0"/>
        <w:jc w:val="both"/>
      </w:pPr>
      <w:r>
        <w:rPr>
          <w:rFonts w:ascii="Times New Roman"/>
          <w:b w:val="false"/>
          <w:i w:val="false"/>
          <w:color w:val="000000"/>
          <w:sz w:val="28"/>
        </w:rPr>
        <w:t>
      </w:t>
      </w:r>
      <w:r>
        <w:rPr>
          <w:rFonts w:ascii="Times New Roman"/>
          <w:b w:val="false"/>
          <w:i w:val="false"/>
          <w:color w:val="000000"/>
          <w:sz w:val="28"/>
          <w:u w:val="single"/>
        </w:rPr>
        <w:t>Кунаевский избирательный участок N 501</w:t>
      </w:r>
      <w:r>
        <w:br/>
      </w:r>
      <w:r>
        <w:rPr>
          <w:rFonts w:ascii="Times New Roman"/>
          <w:b w:val="false"/>
          <w:i w:val="false"/>
          <w:color w:val="000000"/>
          <w:sz w:val="28"/>
        </w:rPr>
        <w:t>
      </w:t>
      </w:r>
      <w:r>
        <w:rPr>
          <w:rFonts w:ascii="Times New Roman"/>
          <w:b w:val="false"/>
          <w:i w:val="false"/>
          <w:color w:val="000000"/>
          <w:sz w:val="28"/>
          <w:u w:val="single"/>
        </w:rPr>
        <w:t>город Экибастуз, улица Энергетиков, 52,</w:t>
      </w:r>
      <w:r>
        <w:br/>
      </w:r>
      <w:r>
        <w:rPr>
          <w:rFonts w:ascii="Times New Roman"/>
          <w:b w:val="false"/>
          <w:i w:val="false"/>
          <w:color w:val="000000"/>
          <w:sz w:val="28"/>
        </w:rPr>
        <w:t>
      </w:t>
      </w:r>
      <w:r>
        <w:rPr>
          <w:rFonts w:ascii="Times New Roman"/>
          <w:b w:val="false"/>
          <w:i w:val="false"/>
          <w:color w:val="000000"/>
          <w:sz w:val="28"/>
          <w:u w:val="single"/>
        </w:rPr>
        <w:t>казенное государственное коммунальное</w:t>
      </w:r>
      <w:r>
        <w:br/>
      </w:r>
      <w:r>
        <w:rPr>
          <w:rFonts w:ascii="Times New Roman"/>
          <w:b w:val="false"/>
          <w:i w:val="false"/>
          <w:color w:val="000000"/>
          <w:sz w:val="28"/>
        </w:rPr>
        <w:t>
      </w:t>
      </w:r>
      <w:r>
        <w:rPr>
          <w:rFonts w:ascii="Times New Roman"/>
          <w:b w:val="false"/>
          <w:i w:val="false"/>
          <w:color w:val="000000"/>
          <w:sz w:val="28"/>
          <w:u w:val="single"/>
        </w:rPr>
        <w:t>предприятие "Городской центр культуры</w:t>
      </w:r>
      <w:r>
        <w:br/>
      </w:r>
      <w:r>
        <w:rPr>
          <w:rFonts w:ascii="Times New Roman"/>
          <w:b w:val="false"/>
          <w:i w:val="false"/>
          <w:color w:val="000000"/>
          <w:sz w:val="28"/>
        </w:rPr>
        <w:t>
      </w:t>
      </w:r>
      <w:r>
        <w:rPr>
          <w:rFonts w:ascii="Times New Roman"/>
          <w:b w:val="false"/>
          <w:i w:val="false"/>
          <w:color w:val="000000"/>
          <w:sz w:val="28"/>
          <w:u w:val="single"/>
        </w:rPr>
        <w:t>"Онер", телефон 33-34-82</w:t>
      </w:r>
    </w:p>
    <w:bookmarkEnd w:id="26"/>
    <w:p>
      <w:pPr>
        <w:spacing w:after="0"/>
        <w:ind w:left="0"/>
        <w:jc w:val="both"/>
      </w:pPr>
      <w:r>
        <w:rPr>
          <w:rFonts w:ascii="Times New Roman"/>
          <w:b w:val="false"/>
          <w:i w:val="false"/>
          <w:color w:val="000000"/>
          <w:sz w:val="28"/>
        </w:rPr>
        <w:t>      Улицы: Ауэзова: 130а, 155, 157, 159, 161, 163, 165, 165а, 167/68, Энергетиков 40а, 46а, 46б, 46в, 63, 69.</w:t>
      </w:r>
    </w:p>
    <w:bookmarkStart w:name="z33" w:id="27"/>
    <w:p>
      <w:pPr>
        <w:spacing w:after="0"/>
        <w:ind w:left="0"/>
        <w:jc w:val="both"/>
      </w:pPr>
      <w:r>
        <w:rPr>
          <w:rFonts w:ascii="Times New Roman"/>
          <w:b w:val="false"/>
          <w:i w:val="false"/>
          <w:color w:val="000000"/>
          <w:sz w:val="28"/>
        </w:rPr>
        <w:t>
      </w:t>
      </w:r>
      <w:r>
        <w:rPr>
          <w:rFonts w:ascii="Times New Roman"/>
          <w:b w:val="false"/>
          <w:i w:val="false"/>
          <w:color w:val="000000"/>
          <w:sz w:val="28"/>
          <w:u w:val="single"/>
        </w:rPr>
        <w:t>Иртышский избирательный участок N 502</w:t>
      </w:r>
      <w:r>
        <w:br/>
      </w:r>
      <w:r>
        <w:rPr>
          <w:rFonts w:ascii="Times New Roman"/>
          <w:b w:val="false"/>
          <w:i w:val="false"/>
          <w:color w:val="000000"/>
          <w:sz w:val="28"/>
        </w:rPr>
        <w:t>
      </w:t>
      </w:r>
      <w:r>
        <w:rPr>
          <w:rFonts w:ascii="Times New Roman"/>
          <w:b w:val="false"/>
          <w:i w:val="false"/>
          <w:color w:val="000000"/>
          <w:sz w:val="28"/>
          <w:u w:val="single"/>
        </w:rPr>
        <w:t>город Экибастуз, бульвар Энергостроителей,</w:t>
      </w:r>
      <w:r>
        <w:br/>
      </w:r>
      <w:r>
        <w:rPr>
          <w:rFonts w:ascii="Times New Roman"/>
          <w:b w:val="false"/>
          <w:i w:val="false"/>
          <w:color w:val="000000"/>
          <w:sz w:val="28"/>
        </w:rPr>
        <w:t>
      </w:t>
      </w:r>
      <w:r>
        <w:rPr>
          <w:rFonts w:ascii="Times New Roman"/>
          <w:b w:val="false"/>
          <w:i w:val="false"/>
          <w:color w:val="000000"/>
          <w:sz w:val="28"/>
          <w:u w:val="single"/>
        </w:rPr>
        <w:t>7, 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18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33-38-11</w:t>
      </w:r>
    </w:p>
    <w:bookmarkEnd w:id="27"/>
    <w:p>
      <w:pPr>
        <w:spacing w:after="0"/>
        <w:ind w:left="0"/>
        <w:jc w:val="both"/>
      </w:pPr>
      <w:r>
        <w:rPr>
          <w:rFonts w:ascii="Times New Roman"/>
          <w:b w:val="false"/>
          <w:i w:val="false"/>
          <w:color w:val="000000"/>
          <w:sz w:val="28"/>
        </w:rPr>
        <w:t>      Улицы: Ауэзова 89, 89а, 91, 91а, 93, 95, 97; Беркимбаева 90, 92, 96, 98; Энергостроителей 9, 11, 13, 19, 21, 21а.</w:t>
      </w:r>
    </w:p>
    <w:bookmarkStart w:name="z34" w:id="28"/>
    <w:p>
      <w:pPr>
        <w:spacing w:after="0"/>
        <w:ind w:left="0"/>
        <w:jc w:val="both"/>
      </w:pPr>
      <w:r>
        <w:rPr>
          <w:rFonts w:ascii="Times New Roman"/>
          <w:b w:val="false"/>
          <w:i w:val="false"/>
          <w:color w:val="000000"/>
          <w:sz w:val="28"/>
        </w:rPr>
        <w:t>       
</w:t>
      </w:r>
      <w:r>
        <w:rPr>
          <w:rFonts w:ascii="Times New Roman"/>
          <w:b w:val="false"/>
          <w:i w:val="false"/>
          <w:color w:val="000000"/>
          <w:sz w:val="28"/>
          <w:u w:val="single"/>
        </w:rPr>
        <w:t>Валихановский избирательный участок N 503</w:t>
      </w:r>
      <w:r>
        <w:br/>
      </w:r>
      <w:r>
        <w:rPr>
          <w:rFonts w:ascii="Times New Roman"/>
          <w:b w:val="false"/>
          <w:i w:val="false"/>
          <w:color w:val="000000"/>
          <w:sz w:val="28"/>
        </w:rPr>
        <w:t>
      </w:t>
      </w:r>
      <w:r>
        <w:rPr>
          <w:rFonts w:ascii="Times New Roman"/>
          <w:b w:val="false"/>
          <w:i w:val="false"/>
          <w:color w:val="000000"/>
          <w:sz w:val="28"/>
          <w:u w:val="single"/>
        </w:rPr>
        <w:t>город Экибастуз, улица Энергетиков,54А,</w:t>
      </w:r>
      <w:r>
        <w:br/>
      </w:r>
      <w:r>
        <w:rPr>
          <w:rFonts w:ascii="Times New Roman"/>
          <w:b w:val="false"/>
          <w:i w:val="false"/>
          <w:color w:val="000000"/>
          <w:sz w:val="28"/>
        </w:rPr>
        <w:t>
      </w:t>
      </w:r>
      <w:r>
        <w:rPr>
          <w:rFonts w:ascii="Times New Roman"/>
          <w:b w:val="false"/>
          <w:i w:val="false"/>
          <w:color w:val="000000"/>
          <w:sz w:val="28"/>
          <w:u w:val="single"/>
        </w:rPr>
        <w:t>учреждение "Экибастузский  инженерно-технический</w:t>
      </w:r>
      <w:r>
        <w:br/>
      </w:r>
      <w:r>
        <w:rPr>
          <w:rFonts w:ascii="Times New Roman"/>
          <w:b w:val="false"/>
          <w:i w:val="false"/>
          <w:color w:val="000000"/>
          <w:sz w:val="28"/>
        </w:rPr>
        <w:t>
      </w:t>
      </w:r>
      <w:r>
        <w:rPr>
          <w:rFonts w:ascii="Times New Roman"/>
          <w:b w:val="false"/>
          <w:i w:val="false"/>
          <w:color w:val="000000"/>
          <w:sz w:val="28"/>
          <w:u w:val="single"/>
        </w:rPr>
        <w:t>институт имени академика Сатпаева",</w:t>
      </w:r>
      <w:r>
        <w:br/>
      </w:r>
      <w:r>
        <w:rPr>
          <w:rFonts w:ascii="Times New Roman"/>
          <w:b w:val="false"/>
          <w:i w:val="false"/>
          <w:color w:val="000000"/>
          <w:sz w:val="28"/>
        </w:rPr>
        <w:t>
      </w:t>
      </w:r>
      <w:r>
        <w:rPr>
          <w:rFonts w:ascii="Times New Roman"/>
          <w:b w:val="false"/>
          <w:i w:val="false"/>
          <w:color w:val="000000"/>
          <w:sz w:val="28"/>
          <w:u w:val="single"/>
        </w:rPr>
        <w:t>телефон 33-34-24</w:t>
      </w:r>
    </w:p>
    <w:bookmarkEnd w:id="28"/>
    <w:p>
      <w:pPr>
        <w:spacing w:after="0"/>
        <w:ind w:left="0"/>
        <w:jc w:val="both"/>
      </w:pPr>
      <w:r>
        <w:rPr>
          <w:rFonts w:ascii="Times New Roman"/>
          <w:b w:val="false"/>
          <w:i w:val="false"/>
          <w:color w:val="000000"/>
          <w:sz w:val="28"/>
        </w:rPr>
        <w:t>      Бульвары: Сатпаева 38, 38а, 46, 48, 50; Энергостроителей 15, 17, 23.</w:t>
      </w:r>
      <w:r>
        <w:br/>
      </w:r>
      <w:r>
        <w:rPr>
          <w:rFonts w:ascii="Times New Roman"/>
          <w:b w:val="false"/>
          <w:i w:val="false"/>
          <w:color w:val="000000"/>
          <w:sz w:val="28"/>
        </w:rPr>
        <w:t>
      Улица: Беркимбаева 102, 104/2, 106, 112.</w:t>
      </w:r>
    </w:p>
    <w:bookmarkStart w:name="z35" w:id="29"/>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Богембайский избирательный участок N 504</w:t>
      </w:r>
      <w:r>
        <w:br/>
      </w:r>
      <w:r>
        <w:rPr>
          <w:rFonts w:ascii="Times New Roman"/>
          <w:b w:val="false"/>
          <w:i w:val="false"/>
          <w:color w:val="000000"/>
          <w:sz w:val="28"/>
        </w:rPr>
        <w:t>
      </w:t>
      </w:r>
      <w:r>
        <w:rPr>
          <w:rFonts w:ascii="Times New Roman"/>
          <w:b w:val="false"/>
          <w:i w:val="false"/>
          <w:color w:val="000000"/>
          <w:sz w:val="28"/>
          <w:u w:val="single"/>
        </w:rPr>
        <w:t>город Экибастуз, улица Сатпаева,24</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23</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37-07-50</w:t>
      </w:r>
    </w:p>
    <w:bookmarkEnd w:id="29"/>
    <w:p>
      <w:pPr>
        <w:spacing w:after="0"/>
        <w:ind w:left="0"/>
        <w:jc w:val="both"/>
      </w:pPr>
      <w:r>
        <w:rPr>
          <w:rFonts w:ascii="Times New Roman"/>
          <w:b w:val="false"/>
          <w:i w:val="false"/>
          <w:color w:val="000000"/>
          <w:sz w:val="28"/>
        </w:rPr>
        <w:t>      Бульвар: Сатпаева 24а, 24а/2, 24б, 24б/1, 28/1, 28б, 67/1.</w:t>
      </w:r>
      <w:r>
        <w:br/>
      </w:r>
      <w:r>
        <w:rPr>
          <w:rFonts w:ascii="Times New Roman"/>
          <w:b w:val="false"/>
          <w:i w:val="false"/>
          <w:color w:val="000000"/>
          <w:sz w:val="28"/>
        </w:rPr>
        <w:t>
      Улицы: Ауэзова 65, 67/2, 73, 77, 79, 81, 81а.</w:t>
      </w:r>
    </w:p>
    <w:bookmarkStart w:name="z36" w:id="30"/>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Жасыбайский избирательный участок N 505</w:t>
      </w:r>
      <w:r>
        <w:br/>
      </w:r>
      <w:r>
        <w:rPr>
          <w:rFonts w:ascii="Times New Roman"/>
          <w:b w:val="false"/>
          <w:i w:val="false"/>
          <w:color w:val="000000"/>
          <w:sz w:val="28"/>
        </w:rPr>
        <w:t>
      </w:t>
      </w:r>
      <w:r>
        <w:rPr>
          <w:rFonts w:ascii="Times New Roman"/>
          <w:b w:val="false"/>
          <w:i w:val="false"/>
          <w:color w:val="000000"/>
          <w:sz w:val="28"/>
          <w:u w:val="single"/>
        </w:rPr>
        <w:t>город Экибастуз, улица Абая, 55а,</w:t>
      </w:r>
      <w:r>
        <w:br/>
      </w:r>
      <w:r>
        <w:rPr>
          <w:rFonts w:ascii="Times New Roman"/>
          <w:b w:val="false"/>
          <w:i w:val="false"/>
          <w:color w:val="000000"/>
          <w:sz w:val="28"/>
        </w:rPr>
        <w:t>
      </w:t>
      </w:r>
      <w:r>
        <w:rPr>
          <w:rFonts w:ascii="Times New Roman"/>
          <w:b w:val="false"/>
          <w:i w:val="false"/>
          <w:color w:val="000000"/>
          <w:sz w:val="28"/>
          <w:u w:val="single"/>
        </w:rPr>
        <w:t>государственное коммунальное казенное</w:t>
      </w:r>
      <w:r>
        <w:br/>
      </w:r>
      <w:r>
        <w:rPr>
          <w:rFonts w:ascii="Times New Roman"/>
          <w:b w:val="false"/>
          <w:i w:val="false"/>
          <w:color w:val="000000"/>
          <w:sz w:val="28"/>
        </w:rPr>
        <w:t>
      </w:t>
      </w:r>
      <w:r>
        <w:rPr>
          <w:rFonts w:ascii="Times New Roman"/>
          <w:b w:val="false"/>
          <w:i w:val="false"/>
          <w:color w:val="000000"/>
          <w:sz w:val="28"/>
          <w:u w:val="single"/>
        </w:rPr>
        <w:t>предприятие "Детско-юношеская спортивная</w:t>
      </w:r>
      <w:r>
        <w:br/>
      </w:r>
      <w:r>
        <w:rPr>
          <w:rFonts w:ascii="Times New Roman"/>
          <w:b w:val="false"/>
          <w:i w:val="false"/>
          <w:color w:val="000000"/>
          <w:sz w:val="28"/>
        </w:rPr>
        <w:t>
      </w:t>
      </w:r>
      <w:r>
        <w:rPr>
          <w:rFonts w:ascii="Times New Roman"/>
          <w:b w:val="false"/>
          <w:i w:val="false"/>
          <w:color w:val="000000"/>
          <w:sz w:val="28"/>
          <w:u w:val="single"/>
        </w:rPr>
        <w:t>школа "Жасыбай", телефон 75-71-33</w:t>
      </w:r>
    </w:p>
    <w:bookmarkEnd w:id="30"/>
    <w:p>
      <w:pPr>
        <w:spacing w:after="0"/>
        <w:ind w:left="0"/>
        <w:jc w:val="both"/>
      </w:pPr>
      <w:r>
        <w:rPr>
          <w:rFonts w:ascii="Times New Roman"/>
          <w:b w:val="false"/>
          <w:i w:val="false"/>
          <w:color w:val="000000"/>
          <w:sz w:val="28"/>
        </w:rPr>
        <w:t>      Проспект: Абая 49 (корпуса 3, 4), 68, 70, 72.</w:t>
      </w:r>
      <w:r>
        <w:br/>
      </w:r>
      <w:r>
        <w:rPr>
          <w:rFonts w:ascii="Times New Roman"/>
          <w:b w:val="false"/>
          <w:i w:val="false"/>
          <w:color w:val="000000"/>
          <w:sz w:val="28"/>
        </w:rPr>
        <w:t>
      Бульвар: Сатпаева 22 (корпуса 1,2,3,4), 24.</w:t>
      </w:r>
      <w:r>
        <w:br/>
      </w:r>
      <w:r>
        <w:rPr>
          <w:rFonts w:ascii="Times New Roman"/>
          <w:b w:val="false"/>
          <w:i w:val="false"/>
          <w:color w:val="000000"/>
          <w:sz w:val="28"/>
        </w:rPr>
        <w:t>
      Улица: Ауэзова 59, 61, 61/1, 63/2, 63/3.</w:t>
      </w:r>
    </w:p>
    <w:bookmarkStart w:name="z37" w:id="31"/>
    <w:p>
      <w:pPr>
        <w:spacing w:after="0"/>
        <w:ind w:left="0"/>
        <w:jc w:val="both"/>
      </w:pPr>
      <w:r>
        <w:rPr>
          <w:rFonts w:ascii="Times New Roman"/>
          <w:b w:val="false"/>
          <w:i w:val="false"/>
          <w:color w:val="000000"/>
          <w:sz w:val="28"/>
        </w:rPr>
        <w:t>
      </w:t>
      </w:r>
      <w:r>
        <w:rPr>
          <w:rFonts w:ascii="Times New Roman"/>
          <w:b w:val="false"/>
          <w:i w:val="false"/>
          <w:color w:val="000000"/>
          <w:sz w:val="28"/>
          <w:u w:val="single"/>
        </w:rPr>
        <w:t>Торайгыровский избирательный участок N 506</w:t>
      </w:r>
      <w:r>
        <w:br/>
      </w:r>
      <w:r>
        <w:rPr>
          <w:rFonts w:ascii="Times New Roman"/>
          <w:b w:val="false"/>
          <w:i w:val="false"/>
          <w:color w:val="000000"/>
          <w:sz w:val="28"/>
        </w:rPr>
        <w:t>
      </w:t>
      </w:r>
      <w:r>
        <w:rPr>
          <w:rFonts w:ascii="Times New Roman"/>
          <w:b w:val="false"/>
          <w:i w:val="false"/>
          <w:color w:val="000000"/>
          <w:sz w:val="28"/>
          <w:u w:val="single"/>
        </w:rPr>
        <w:t>город Экибастуз, улица Сатпаева,4,</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24</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w:t>
      </w:r>
      <w:r>
        <w:br/>
      </w:r>
      <w:r>
        <w:rPr>
          <w:rFonts w:ascii="Times New Roman"/>
          <w:b w:val="false"/>
          <w:i w:val="false"/>
          <w:color w:val="000000"/>
          <w:sz w:val="28"/>
        </w:rPr>
        <w:t>
      </w:t>
      </w:r>
      <w:r>
        <w:rPr>
          <w:rFonts w:ascii="Times New Roman"/>
          <w:b w:val="false"/>
          <w:i w:val="false"/>
          <w:color w:val="000000"/>
          <w:sz w:val="28"/>
          <w:u w:val="single"/>
        </w:rPr>
        <w:t>Экибастуза", телефон 75-22-84</w:t>
      </w:r>
    </w:p>
    <w:bookmarkEnd w:id="31"/>
    <w:p>
      <w:pPr>
        <w:spacing w:after="0"/>
        <w:ind w:left="0"/>
        <w:jc w:val="both"/>
      </w:pPr>
      <w:r>
        <w:rPr>
          <w:rFonts w:ascii="Times New Roman"/>
          <w:b w:val="false"/>
          <w:i w:val="false"/>
          <w:color w:val="000000"/>
          <w:sz w:val="28"/>
        </w:rPr>
        <w:t>      Проспект: Мәшһүр Жүсіп 46, 46а, 48, 50, 52 (корпуса 1, 2, 3, 4, 5, 6).</w:t>
      </w:r>
      <w:r>
        <w:br/>
      </w:r>
      <w:r>
        <w:rPr>
          <w:rFonts w:ascii="Times New Roman"/>
          <w:b w:val="false"/>
          <w:i w:val="false"/>
          <w:color w:val="000000"/>
          <w:sz w:val="28"/>
        </w:rPr>
        <w:t>
      Бульвар: Сатпаева 6, 8 (корпуса 1).</w:t>
      </w:r>
      <w:r>
        <w:br/>
      </w:r>
      <w:r>
        <w:rPr>
          <w:rFonts w:ascii="Times New Roman"/>
          <w:b w:val="false"/>
          <w:i w:val="false"/>
          <w:color w:val="000000"/>
          <w:sz w:val="28"/>
        </w:rPr>
        <w:t>
      Улица: Ауэзова 47, 49, 49 (корпуса 2, 3, 4, 5, 6, 7).</w:t>
      </w:r>
    </w:p>
    <w:bookmarkStart w:name="z38" w:id="32"/>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Парковый избирательный участок N 507</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Мәшһүр Жүсіп, 66,</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13</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w:t>
      </w:r>
      <w:r>
        <w:br/>
      </w:r>
      <w:r>
        <w:rPr>
          <w:rFonts w:ascii="Times New Roman"/>
          <w:b w:val="false"/>
          <w:i w:val="false"/>
          <w:color w:val="000000"/>
          <w:sz w:val="28"/>
        </w:rPr>
        <w:t>
      </w:t>
      </w:r>
      <w:r>
        <w:rPr>
          <w:rFonts w:ascii="Times New Roman"/>
          <w:b w:val="false"/>
          <w:i w:val="false"/>
          <w:color w:val="000000"/>
          <w:sz w:val="28"/>
          <w:u w:val="single"/>
        </w:rPr>
        <w:t>Экибастуза", телефон 77-26-08</w:t>
      </w:r>
    </w:p>
    <w:bookmarkEnd w:id="32"/>
    <w:p>
      <w:pPr>
        <w:spacing w:after="0"/>
        <w:ind w:left="0"/>
        <w:jc w:val="both"/>
      </w:pPr>
      <w:r>
        <w:rPr>
          <w:rFonts w:ascii="Times New Roman"/>
          <w:b w:val="false"/>
          <w:i w:val="false"/>
          <w:color w:val="000000"/>
          <w:sz w:val="28"/>
        </w:rPr>
        <w:t>      Проспект: Мәшһүр Жүсіп 60, 64, 64а, 64б.</w:t>
      </w:r>
      <w:r>
        <w:br/>
      </w:r>
      <w:r>
        <w:rPr>
          <w:rFonts w:ascii="Times New Roman"/>
          <w:b w:val="false"/>
          <w:i w:val="false"/>
          <w:color w:val="000000"/>
          <w:sz w:val="28"/>
        </w:rPr>
        <w:t>
      Бульвар: Сатпаева 3, 5, 7, 8 (корпуса 2, 3), 9, 13.</w:t>
      </w:r>
      <w:r>
        <w:br/>
      </w:r>
      <w:r>
        <w:rPr>
          <w:rFonts w:ascii="Times New Roman"/>
          <w:b w:val="false"/>
          <w:i w:val="false"/>
          <w:color w:val="000000"/>
          <w:sz w:val="28"/>
        </w:rPr>
        <w:t>
      Улица: Шешембекова 1, 3, 5, 7, 7а, 9, 9а, 11а, 11б.</w:t>
      </w:r>
    </w:p>
    <w:bookmarkStart w:name="z39" w:id="33"/>
    <w:p>
      <w:pPr>
        <w:spacing w:after="0"/>
        <w:ind w:left="0"/>
        <w:jc w:val="both"/>
      </w:pPr>
      <w:r>
        <w:rPr>
          <w:rFonts w:ascii="Times New Roman"/>
          <w:b w:val="false"/>
          <w:i w:val="false"/>
          <w:color w:val="000000"/>
          <w:sz w:val="28"/>
        </w:rPr>
        <w:t>
      </w:t>
      </w:r>
      <w:r>
        <w:rPr>
          <w:rFonts w:ascii="Times New Roman"/>
          <w:b w:val="false"/>
          <w:i w:val="false"/>
          <w:color w:val="000000"/>
          <w:sz w:val="28"/>
          <w:u w:val="single"/>
        </w:rPr>
        <w:t>Шешембековский избирательный участок N 508</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Мәшһүр Жүсіп, 109,</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"Профессиональный</w:t>
      </w:r>
      <w:r>
        <w:br/>
      </w:r>
      <w:r>
        <w:rPr>
          <w:rFonts w:ascii="Times New Roman"/>
          <w:b w:val="false"/>
          <w:i w:val="false"/>
          <w:color w:val="000000"/>
          <w:sz w:val="28"/>
        </w:rPr>
        <w:t>
      </w:t>
      </w:r>
      <w:r>
        <w:rPr>
          <w:rFonts w:ascii="Times New Roman"/>
          <w:b w:val="false"/>
          <w:i w:val="false"/>
          <w:color w:val="000000"/>
          <w:sz w:val="28"/>
          <w:u w:val="single"/>
        </w:rPr>
        <w:t>лицей N 4", телефон 75-01-64</w:t>
      </w:r>
    </w:p>
    <w:bookmarkEnd w:id="33"/>
    <w:p>
      <w:pPr>
        <w:spacing w:after="0"/>
        <w:ind w:left="0"/>
        <w:jc w:val="both"/>
      </w:pPr>
      <w:r>
        <w:rPr>
          <w:rFonts w:ascii="Times New Roman"/>
          <w:b w:val="false"/>
          <w:i w:val="false"/>
          <w:color w:val="000000"/>
          <w:sz w:val="28"/>
        </w:rPr>
        <w:t>      Проспект: Мәшһүр Жүсіп 77, 79, 80, 83, 85, 87, 89, 91, 93.</w:t>
      </w:r>
      <w:r>
        <w:br/>
      </w:r>
      <w:r>
        <w:rPr>
          <w:rFonts w:ascii="Times New Roman"/>
          <w:b w:val="false"/>
          <w:i w:val="false"/>
          <w:color w:val="000000"/>
          <w:sz w:val="28"/>
        </w:rPr>
        <w:t>
      Улицы: Строительная 82а ,86, 88, 99, 111, 113; Торайгырова 25.</w:t>
      </w:r>
    </w:p>
    <w:bookmarkStart w:name="z40" w:id="34"/>
    <w:p>
      <w:pPr>
        <w:spacing w:after="0"/>
        <w:ind w:left="0"/>
        <w:jc w:val="both"/>
      </w:pPr>
      <w:r>
        <w:rPr>
          <w:rFonts w:ascii="Times New Roman"/>
          <w:b w:val="false"/>
          <w:i w:val="false"/>
          <w:color w:val="000000"/>
          <w:sz w:val="28"/>
        </w:rPr>
        <w:t>
      </w:t>
      </w:r>
      <w:r>
        <w:rPr>
          <w:rFonts w:ascii="Times New Roman"/>
          <w:b w:val="false"/>
          <w:i w:val="false"/>
          <w:color w:val="000000"/>
          <w:sz w:val="28"/>
          <w:u w:val="single"/>
        </w:rPr>
        <w:t>Гагаринский избирательный участок N 509</w:t>
      </w:r>
      <w:r>
        <w:br/>
      </w:r>
      <w:r>
        <w:rPr>
          <w:rFonts w:ascii="Times New Roman"/>
          <w:b w:val="false"/>
          <w:i w:val="false"/>
          <w:color w:val="000000"/>
          <w:sz w:val="28"/>
        </w:rPr>
        <w:t>
      </w:t>
      </w:r>
      <w:r>
        <w:rPr>
          <w:rFonts w:ascii="Times New Roman"/>
          <w:b w:val="false"/>
          <w:i w:val="false"/>
          <w:color w:val="000000"/>
          <w:sz w:val="28"/>
          <w:u w:val="single"/>
        </w:rPr>
        <w:t>город Экибастуз, улица Строительная, 48А,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10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77-57-03</w:t>
      </w:r>
    </w:p>
    <w:bookmarkEnd w:id="34"/>
    <w:p>
      <w:pPr>
        <w:spacing w:after="0"/>
        <w:ind w:left="0"/>
        <w:jc w:val="both"/>
      </w:pPr>
      <w:r>
        <w:rPr>
          <w:rFonts w:ascii="Times New Roman"/>
          <w:b w:val="false"/>
          <w:i w:val="false"/>
          <w:color w:val="000000"/>
          <w:sz w:val="28"/>
        </w:rPr>
        <w:t>      Улица: Строительная 42, 43, 44, 45б, 46, 47, 47а, 48, 49б, 49в, 49г, 49д, 50, 51/14, 52, 53, 54, 55, 56, 57, 57а, 58, 59, 60, 61, 62, 63/13, 64, 65/14, 66, 67, 68, 69, 70, 71, 72, 74, 75, 75а, 75б, 76, 78, 79, 79а, 85а, 87а, 89, 89а.</w:t>
      </w:r>
    </w:p>
    <w:bookmarkStart w:name="z41" w:id="35"/>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Библиотечный избирательный участок N 510</w:t>
      </w:r>
      <w:r>
        <w:br/>
      </w:r>
      <w:r>
        <w:rPr>
          <w:rFonts w:ascii="Times New Roman"/>
          <w:b w:val="false"/>
          <w:i w:val="false"/>
          <w:color w:val="000000"/>
          <w:sz w:val="28"/>
        </w:rPr>
        <w:t>
      </w:t>
      </w:r>
      <w:r>
        <w:rPr>
          <w:rFonts w:ascii="Times New Roman"/>
          <w:b w:val="false"/>
          <w:i w:val="false"/>
          <w:color w:val="000000"/>
          <w:sz w:val="28"/>
          <w:u w:val="single"/>
        </w:rPr>
        <w:t>город Экибастуз, государственное учреждение</w:t>
      </w:r>
      <w:r>
        <w:br/>
      </w:r>
      <w:r>
        <w:rPr>
          <w:rFonts w:ascii="Times New Roman"/>
          <w:b w:val="false"/>
          <w:i w:val="false"/>
          <w:color w:val="000000"/>
          <w:sz w:val="28"/>
        </w:rPr>
        <w:t>
      </w:t>
      </w:r>
      <w:r>
        <w:rPr>
          <w:rFonts w:ascii="Times New Roman"/>
          <w:b w:val="false"/>
          <w:i w:val="false"/>
          <w:color w:val="000000"/>
          <w:sz w:val="28"/>
          <w:u w:val="single"/>
        </w:rPr>
        <w:t>"Централизованная библиотечная система",</w:t>
      </w:r>
      <w:r>
        <w:br/>
      </w:r>
      <w:r>
        <w:rPr>
          <w:rFonts w:ascii="Times New Roman"/>
          <w:b w:val="false"/>
          <w:i w:val="false"/>
          <w:color w:val="000000"/>
          <w:sz w:val="28"/>
        </w:rPr>
        <w:t>
      </w:t>
      </w:r>
      <w:r>
        <w:rPr>
          <w:rFonts w:ascii="Times New Roman"/>
          <w:b w:val="false"/>
          <w:i w:val="false"/>
          <w:color w:val="000000"/>
          <w:sz w:val="28"/>
          <w:u w:val="single"/>
        </w:rPr>
        <w:t>Мәшһүр Жүсіп, 51, телефон 75-88-65</w:t>
      </w:r>
    </w:p>
    <w:bookmarkEnd w:id="35"/>
    <w:p>
      <w:pPr>
        <w:spacing w:after="0"/>
        <w:ind w:left="0"/>
        <w:jc w:val="both"/>
      </w:pPr>
      <w:r>
        <w:rPr>
          <w:rFonts w:ascii="Times New Roman"/>
          <w:b w:val="false"/>
          <w:i w:val="false"/>
          <w:color w:val="000000"/>
          <w:sz w:val="28"/>
        </w:rPr>
        <w:t>      Проспект: Мәшһүр Жүсіп 47, 55, 55а, 58/1, 58а, 59, 61, 63, 65, 69а, 71,73, 75.</w:t>
      </w:r>
      <w:r>
        <w:br/>
      </w:r>
      <w:r>
        <w:rPr>
          <w:rFonts w:ascii="Times New Roman"/>
          <w:b w:val="false"/>
          <w:i w:val="false"/>
          <w:color w:val="000000"/>
          <w:sz w:val="28"/>
        </w:rPr>
        <w:t>
      Улица: Ауэзова 21, корпус 1.</w:t>
      </w:r>
    </w:p>
    <w:bookmarkStart w:name="z42" w:id="36"/>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Матросовский избирательный участок N 511</w:t>
      </w:r>
      <w:r>
        <w:br/>
      </w:r>
      <w:r>
        <w:rPr>
          <w:rFonts w:ascii="Times New Roman"/>
          <w:b w:val="false"/>
          <w:i w:val="false"/>
          <w:color w:val="000000"/>
          <w:sz w:val="28"/>
        </w:rPr>
        <w:t>
      </w:t>
      </w:r>
      <w:r>
        <w:rPr>
          <w:rFonts w:ascii="Times New Roman"/>
          <w:b w:val="false"/>
          <w:i w:val="false"/>
          <w:color w:val="000000"/>
          <w:sz w:val="28"/>
          <w:u w:val="single"/>
        </w:rPr>
        <w:t>город Экибастуз, улица Кунаева, 42,</w:t>
      </w:r>
      <w:r>
        <w:br/>
      </w:r>
      <w:r>
        <w:rPr>
          <w:rFonts w:ascii="Times New Roman"/>
          <w:b w:val="false"/>
          <w:i w:val="false"/>
          <w:color w:val="000000"/>
          <w:sz w:val="28"/>
        </w:rPr>
        <w:t>
      </w:t>
      </w:r>
      <w:r>
        <w:rPr>
          <w:rFonts w:ascii="Times New Roman"/>
          <w:b w:val="false"/>
          <w:i w:val="false"/>
          <w:color w:val="000000"/>
          <w:sz w:val="28"/>
          <w:u w:val="single"/>
        </w:rPr>
        <w:t>административное здание стадиона "Шахтер"</w:t>
      </w:r>
      <w:r>
        <w:br/>
      </w:r>
      <w:r>
        <w:rPr>
          <w:rFonts w:ascii="Times New Roman"/>
          <w:b w:val="false"/>
          <w:i w:val="false"/>
          <w:color w:val="000000"/>
          <w:sz w:val="28"/>
        </w:rPr>
        <w:t>
      </w:t>
      </w:r>
      <w:r>
        <w:rPr>
          <w:rFonts w:ascii="Times New Roman"/>
          <w:b w:val="false"/>
          <w:i w:val="false"/>
          <w:color w:val="000000"/>
          <w:sz w:val="28"/>
          <w:u w:val="single"/>
        </w:rPr>
        <w:t>государственного коммунального казенного</w:t>
      </w:r>
      <w:r>
        <w:br/>
      </w:r>
      <w:r>
        <w:rPr>
          <w:rFonts w:ascii="Times New Roman"/>
          <w:b w:val="false"/>
          <w:i w:val="false"/>
          <w:color w:val="000000"/>
          <w:sz w:val="28"/>
        </w:rPr>
        <w:t>
      </w:t>
      </w:r>
      <w:r>
        <w:rPr>
          <w:rFonts w:ascii="Times New Roman"/>
          <w:b w:val="false"/>
          <w:i w:val="false"/>
          <w:color w:val="000000"/>
          <w:sz w:val="28"/>
          <w:u w:val="single"/>
        </w:rPr>
        <w:t>предприятия "Детско-юношеская спортивная</w:t>
      </w:r>
      <w:r>
        <w:br/>
      </w:r>
      <w:r>
        <w:rPr>
          <w:rFonts w:ascii="Times New Roman"/>
          <w:b w:val="false"/>
          <w:i w:val="false"/>
          <w:color w:val="000000"/>
          <w:sz w:val="28"/>
        </w:rPr>
        <w:t>
      </w:t>
      </w:r>
      <w:r>
        <w:rPr>
          <w:rFonts w:ascii="Times New Roman"/>
          <w:b w:val="false"/>
          <w:i w:val="false"/>
          <w:color w:val="000000"/>
          <w:sz w:val="28"/>
          <w:u w:val="single"/>
        </w:rPr>
        <w:t>школа N 4", телефон 22-17-87</w:t>
      </w:r>
    </w:p>
    <w:bookmarkEnd w:id="36"/>
    <w:p>
      <w:pPr>
        <w:spacing w:after="0"/>
        <w:ind w:left="0"/>
        <w:jc w:val="both"/>
      </w:pPr>
      <w:r>
        <w:rPr>
          <w:rFonts w:ascii="Times New Roman"/>
          <w:b w:val="false"/>
          <w:i w:val="false"/>
          <w:color w:val="000000"/>
          <w:sz w:val="28"/>
        </w:rPr>
        <w:t>      Проспект: Кунаева 25, 46, 48а, 48г, 50/1, 52, 52а, 54, 56, 60, 62, 64, 64/1, 70, 72.</w:t>
      </w:r>
      <w:r>
        <w:br/>
      </w:r>
      <w:r>
        <w:rPr>
          <w:rFonts w:ascii="Times New Roman"/>
          <w:b w:val="false"/>
          <w:i w:val="false"/>
          <w:color w:val="000000"/>
          <w:sz w:val="28"/>
        </w:rPr>
        <w:t>
      Улицы: Ауэзова 3, 5, 7, 13; Космонавтов 10; Матросова 2, 3, 9, 10, 12, 12а; Новоселов 41/9, 42а, 42б, 43, 44, 44а, 44б, 45в, 46а, 46б, 47/5, 47а, 48, 48а, 48б, 49, 50/8, 52, 53, 53а, 53б, 54, 54а, 55, 56а, 57, 58/8, 58а, 61, 61а, 62, 62а, 63, 64, 64а, 64б, 65, 65а, 66, 66а, 66б, 66в, 67, 69, 69/3, 70, 70а, 71/5, 72а, 72б, 72г, 74, 75, 75а, 77; Павлодарская 2/52, 3, 3а, 4, 5, 5а, 11, 12; Советов 2, 4, 4а, 6, 6а, 7а, 7б, 8, 9, 9а, 14, 16, 16а.</w:t>
      </w:r>
    </w:p>
    <w:bookmarkStart w:name="z43" w:id="37"/>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Строительный избирательный участок N 512</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Мәшһүр Жүсіп,103А,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2 имени Абая</w:t>
      </w:r>
      <w:r>
        <w:br/>
      </w:r>
      <w:r>
        <w:rPr>
          <w:rFonts w:ascii="Times New Roman"/>
          <w:b w:val="false"/>
          <w:i w:val="false"/>
          <w:color w:val="000000"/>
          <w:sz w:val="28"/>
        </w:rPr>
        <w:t>
      </w:t>
      </w:r>
      <w:r>
        <w:rPr>
          <w:rFonts w:ascii="Times New Roman"/>
          <w:b w:val="false"/>
          <w:i w:val="false"/>
          <w:color w:val="000000"/>
          <w:sz w:val="28"/>
          <w:u w:val="single"/>
        </w:rPr>
        <w:t>Кунанбаева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77-15-77</w:t>
      </w:r>
    </w:p>
    <w:bookmarkEnd w:id="37"/>
    <w:p>
      <w:pPr>
        <w:spacing w:after="0"/>
        <w:ind w:left="0"/>
        <w:jc w:val="both"/>
      </w:pPr>
      <w:r>
        <w:rPr>
          <w:rFonts w:ascii="Times New Roman"/>
          <w:b w:val="false"/>
          <w:i w:val="false"/>
          <w:color w:val="000000"/>
          <w:sz w:val="28"/>
        </w:rPr>
        <w:t>      Проспекты: Абая 131/127, 133,135, 137, 139, 141, 143; Кунаева 74, 76, 78, 80, 80а, 82, 82а, 84, 86, 88, 90, 92, 94, 96, 100, 103, 108, 110, 112, 114, 116, 118, 120, 122, 124; Мәшһүр Жүсіп 105, 107, 109, 111, 113, 115.</w:t>
      </w:r>
      <w:r>
        <w:br/>
      </w:r>
      <w:r>
        <w:rPr>
          <w:rFonts w:ascii="Times New Roman"/>
          <w:b w:val="false"/>
          <w:i w:val="false"/>
          <w:color w:val="000000"/>
          <w:sz w:val="28"/>
        </w:rPr>
        <w:t>
      Улицы: Аптечная 1, 3, 5, 5а; 8 Марта 3, 4, 5, 6, 7, 8, 9, 10, 11, 12, 13, 14, 16; Арай 1, 2, 3, 5, 7, 8, 10, 10а, 11, 12, 13, 14, 15, 16, 17, 18, 19, 21, 23, 25/153; Бажова 3, 5, 7, 8, 9, 9а, 10, 12, 14; Бузина 2, 4, 5, 6, 7, 8, 9, 12, 14, 16; Гагарина 2, 3, 4, 5, 8, 10, 11, 12, 13, 14, 15, 16, 16а, 17, 18, 19, 20, 21, 22, 24, 25, 26, 27, 28, 29; Крупская 4, 6, 8; Новоселов 80, 82, 83, 83а, 85, 85а, 87, 87а, 88, 89, 90, 91, 92, 93, 94, 95, 96, 97, 98, 99, 100, 101, 102, 103, 104, 106, 107, 108, 110/32, 111/2, 112, 113, 114/29, 115, 117, 118, 120, 120а, 121/2, 122, 124, 125, 125а, 126, 128, 130, 132, 134, 136, 138; Строительная 90, 90а, 92, 94, 96, 115, 117, 119, 121, 123/127; Торайгырова 1, 2, 3, 4, 5, 6, 7, 8, 8а, 9, 15, 17, 19; Целинная 21, 23, 24, 25, 26, 27, 28, 29, 30, 32, 33, 34, 36, 36а, 37, 38, 39, 41/10, 42, 43, 44а, 45, 46а, 47, 48а, 49, 50а, 54а.</w:t>
      </w:r>
      <w:r>
        <w:br/>
      </w:r>
      <w:r>
        <w:rPr>
          <w:rFonts w:ascii="Times New Roman"/>
          <w:b w:val="false"/>
          <w:i w:val="false"/>
          <w:color w:val="000000"/>
          <w:sz w:val="28"/>
        </w:rPr>
        <w:t>
      Проезды: Восточный 3, 4, 5, 6, 7, 8, 9, 10, 11, 12, 13, 14, 15,  16, 17, 18, 19, 20, 22, 24, 26, 28, 30; Кольцевой 1, 2, 3, 4, 5, 6, 7, 8, 9, 10, 11, 12, 13, 14, 16, 17, 18, 20, 22, 24, 26, 28, 30, 32; Тупиковый 4, 5/12, 6, 10; Угловой 3, 5, 7, 8, 9.</w:t>
      </w:r>
    </w:p>
    <w:bookmarkStart w:name="z44" w:id="38"/>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Промышленный избирательный участок N 513</w:t>
      </w:r>
      <w:r>
        <w:br/>
      </w:r>
      <w:r>
        <w:rPr>
          <w:rFonts w:ascii="Times New Roman"/>
          <w:b w:val="false"/>
          <w:i w:val="false"/>
          <w:color w:val="000000"/>
          <w:sz w:val="28"/>
        </w:rPr>
        <w:t>
      </w:t>
      </w:r>
      <w:r>
        <w:rPr>
          <w:rFonts w:ascii="Times New Roman"/>
          <w:b w:val="false"/>
          <w:i w:val="false"/>
          <w:color w:val="000000"/>
          <w:sz w:val="28"/>
          <w:u w:val="single"/>
        </w:rPr>
        <w:t>город Экибастуз, улица Абая,152,</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"Отдел</w:t>
      </w:r>
      <w:r>
        <w:br/>
      </w:r>
      <w:r>
        <w:rPr>
          <w:rFonts w:ascii="Times New Roman"/>
          <w:b w:val="false"/>
          <w:i w:val="false"/>
          <w:color w:val="000000"/>
          <w:sz w:val="28"/>
        </w:rPr>
        <w:t>
      </w:t>
      </w:r>
      <w:r>
        <w:rPr>
          <w:rFonts w:ascii="Times New Roman"/>
          <w:b w:val="false"/>
          <w:i w:val="false"/>
          <w:color w:val="000000"/>
          <w:sz w:val="28"/>
          <w:u w:val="single"/>
        </w:rPr>
        <w:t>специализированной службы охраны", телефон 75-91-86</w:t>
      </w:r>
    </w:p>
    <w:bookmarkEnd w:id="38"/>
    <w:p>
      <w:pPr>
        <w:spacing w:after="0"/>
        <w:ind w:left="0"/>
        <w:jc w:val="both"/>
      </w:pPr>
      <w:r>
        <w:rPr>
          <w:rFonts w:ascii="Times New Roman"/>
          <w:b w:val="false"/>
          <w:i w:val="false"/>
          <w:color w:val="000000"/>
          <w:sz w:val="28"/>
        </w:rPr>
        <w:t>      Проспекты: Абая 131а, 133а, 146, 148, 150, 150а, 158, 160, 160б; Кунаева 134, 136, Мәшһүр Жүсіп 125,127.</w:t>
      </w:r>
      <w:r>
        <w:br/>
      </w:r>
      <w:r>
        <w:rPr>
          <w:rFonts w:ascii="Times New Roman"/>
          <w:b w:val="false"/>
          <w:i w:val="false"/>
          <w:color w:val="000000"/>
          <w:sz w:val="28"/>
        </w:rPr>
        <w:t>
      Улицы: 70 Лет ВЛКСМ 1, 3, 5, 6, 7, 8, 9, 11, 12, 13, 14, 16; Бухар Жырау 265, 267, 269, 271, 273, 280а, 281, 283, 285, 286а, 286б, 287, 289, 291а, 295/138; Гоголя 3, 4/152, 5, 8, 9, 10, 11, 13, 15; Интернациональная 4, 5, 6, 7, 10, 13, 14, 15, 19, 23; Мира 18; Промышленная 2, 3, 4, 6, 7, 8, 10, 13, 15, 16; Строительная 129, 133, 134/24, 135, 136, 138; Целинная 44, 46, 48, 50, 50а, 52, 52а, 54, 54/147, 56; Шахтостроителей 2, 4, 5, 7, 8, 9, 10, 11, 12, 13, 14, 15; Энтузиастов  2, 6, 7, 8, 9, 12.</w:t>
      </w:r>
      <w:r>
        <w:br/>
      </w:r>
      <w:r>
        <w:rPr>
          <w:rFonts w:ascii="Times New Roman"/>
          <w:b w:val="false"/>
          <w:i w:val="false"/>
          <w:color w:val="000000"/>
          <w:sz w:val="28"/>
        </w:rPr>
        <w:t>
      Проезды: 1 Южный 3, 4, 5, 7; 2 Южный 16, 18, 18/2, 20, 22, 24/134; Достык 3, 5, 7, 9, 11, 13, 15; Замкнутый 1, 2, 3, 6, 7, 8, 9, 10, 11, 12, 14, 16, 18, 20, 22, 24, 26, 28, 30, 32, 34.</w:t>
      </w:r>
    </w:p>
    <w:bookmarkStart w:name="z45" w:id="39"/>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Омашевский избирательный участок N 514</w:t>
      </w:r>
      <w:r>
        <w:br/>
      </w:r>
      <w:r>
        <w:rPr>
          <w:rFonts w:ascii="Times New Roman"/>
          <w:b w:val="false"/>
          <w:i w:val="false"/>
          <w:color w:val="000000"/>
          <w:sz w:val="28"/>
        </w:rPr>
        <w:t>
      </w:t>
      </w:r>
      <w:r>
        <w:rPr>
          <w:rFonts w:ascii="Times New Roman"/>
          <w:b w:val="false"/>
          <w:i w:val="false"/>
          <w:color w:val="000000"/>
          <w:sz w:val="28"/>
          <w:u w:val="single"/>
        </w:rPr>
        <w:t>город Экибастуз, улица Рабочая, 1,</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17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33-85-10</w:t>
      </w:r>
    </w:p>
    <w:bookmarkEnd w:id="39"/>
    <w:p>
      <w:pPr>
        <w:spacing w:after="0"/>
        <w:ind w:left="0"/>
        <w:jc w:val="both"/>
      </w:pPr>
      <w:r>
        <w:rPr>
          <w:rFonts w:ascii="Times New Roman"/>
          <w:b w:val="false"/>
          <w:i w:val="false"/>
          <w:color w:val="000000"/>
          <w:sz w:val="28"/>
        </w:rPr>
        <w:t>      Проспекты: Мәшһүр Жүсіп 151а, 155, 157, 161.</w:t>
      </w:r>
      <w:r>
        <w:br/>
      </w:r>
      <w:r>
        <w:rPr>
          <w:rFonts w:ascii="Times New Roman"/>
          <w:b w:val="false"/>
          <w:i w:val="false"/>
          <w:color w:val="000000"/>
          <w:sz w:val="28"/>
        </w:rPr>
        <w:t>
      Улицы: Бухар Жырау 250, 252а, 254, 256, 258, 274а, 276а, 278, 278а, 280, 282, 284; Воинов интернационалистов 6, 7, 11, 13, 20, 22, 27, 28, 30, 32; Гоголя 16, 16а, 17, 18, 19, 19а, 20, 20а, 21а, 21г, 21е, 23а, 25, 27, 27а; Дружбы 1, 1а, 1б, 3, 5, 9, 11а, 13, 10, 14, 15, 16, 20; Заводская 1, 2, 2а, 3, 4, 4а, 5, 6, 6а, 7, 8, 8а, 9, 10, 10а, 11, 12, 12а, 13, 14, 14а, 15, 16, 16а, 17, 18, 18а, 19, 21, 64, 66; Омашева 6, 8,12, 13, 15, 17, 18, 21, 22, 27, 31, 33, 34; Рабочая 1, 2, 3, 5, 7, 9, 11, 13, 63б; Трудовая 1, 2, 3, 4, 5, 6, 7, 8, 10, 12; Целинная 25а, 60а, 64, 64а, 66, 66а, 68, 68а, 70, 71, 72, 73, 74, 75, 76, 77, 78, 79, 80, 81.</w:t>
      </w:r>
    </w:p>
    <w:bookmarkStart w:name="z46" w:id="40"/>
    <w:p>
      <w:pPr>
        <w:spacing w:after="0"/>
        <w:ind w:left="0"/>
        <w:jc w:val="both"/>
      </w:pPr>
      <w:r>
        <w:rPr>
          <w:rFonts w:ascii="Times New Roman"/>
          <w:b w:val="false"/>
          <w:i w:val="false"/>
          <w:color w:val="000000"/>
          <w:sz w:val="28"/>
        </w:rPr>
        <w:t>
      </w:t>
      </w:r>
      <w:r>
        <w:rPr>
          <w:rFonts w:ascii="Times New Roman"/>
          <w:b w:val="false"/>
          <w:i w:val="false"/>
          <w:color w:val="000000"/>
          <w:sz w:val="28"/>
          <w:u w:val="single"/>
        </w:rPr>
        <w:t>Трудовой избирательный участок N 515</w:t>
      </w:r>
      <w:r>
        <w:br/>
      </w:r>
      <w:r>
        <w:rPr>
          <w:rFonts w:ascii="Times New Roman"/>
          <w:b w:val="false"/>
          <w:i w:val="false"/>
          <w:color w:val="000000"/>
          <w:sz w:val="28"/>
        </w:rPr>
        <w:t>
      </w:t>
      </w:r>
      <w:r>
        <w:rPr>
          <w:rFonts w:ascii="Times New Roman"/>
          <w:b w:val="false"/>
          <w:i w:val="false"/>
          <w:color w:val="000000"/>
          <w:sz w:val="28"/>
          <w:u w:val="single"/>
        </w:rPr>
        <w:t>город Экибастуз, улица Абая, 86,</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4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33-77-52</w:t>
      </w:r>
    </w:p>
    <w:bookmarkEnd w:id="40"/>
    <w:p>
      <w:pPr>
        <w:spacing w:after="0"/>
        <w:ind w:left="0"/>
        <w:jc w:val="both"/>
      </w:pPr>
      <w:r>
        <w:rPr>
          <w:rFonts w:ascii="Times New Roman"/>
          <w:b w:val="false"/>
          <w:i w:val="false"/>
          <w:color w:val="000000"/>
          <w:sz w:val="28"/>
        </w:rPr>
        <w:t>      Проспекты: Абая 80, 82, 84, 88, 90, 91, 91а, 92, 93, 94, 96, 97, 98, 99, 99а, 100, 101/33, 102, 103/34, 104, 105/1, 107/2, 108, 109, 110, 111, 112, 113, 114, 115, 116, 117/2, 118/2, 120, 122, 124, 126, 128, 130/20.</w:t>
      </w:r>
      <w:r>
        <w:br/>
      </w:r>
      <w:r>
        <w:rPr>
          <w:rFonts w:ascii="Times New Roman"/>
          <w:b w:val="false"/>
          <w:i w:val="false"/>
          <w:color w:val="000000"/>
          <w:sz w:val="28"/>
        </w:rPr>
        <w:t>
      Улицы: Альмухамбетова 3, 4, 5, 6, 7, 8, 9, 10, 11, 12, 13; Бухар Жырау 145/2, 151, 155/27, 157/16, 158а, 159/15, 161/16, 163/15, 164, 167, 171/10, 173/13, 175/16, 177/15, 179/20, 181/23, 183/16, 185/15, 187/16, 189/15, 191/16, 193/1, 195/16, 197/13, 199/14, 201/13, 203/20, 205/19, 207, 209, 211, 213, 215, 217, 219, 221, 223, 225, 227, 229, 231, 233/20, 235/19, 237, 239, 239а, 241, 243; Гридина 97/7, 99, 101, 103, 105, 107, 109, 111, 113, 115, 115а, 115б, 117/7, 119, 119/2, 121, 123, 125/11, 129, 131, 131/8, 150, 151, 158, 158/2, 160/1, 162/2, 164/2, 166/1, 170/9, 172/2, 174/1, 176/2, 178/1, 180/2, 182/1, 184/2, 186/1, 188/2, 190/1, 192/1, 196, 198, 200, 202, 204, 208, 210, 214; Джамбула 3, 4, 5, 6, 7, 8, 9, 10, 11, 12, 14, 15, 16; Жунусова 3, 4, 5, 7, 8, 9, 10, 11, 12, 13, 14, 15, 15/1, 16, 17, 18, 19, 20, 21, 22, 24, 26, 28, 30; Казахстанская 4, 4а, 5, 6, 6а, 7, 8, 9, 10/216, 11, 12, 13, 14/25, 15, 16, 17, 18, 20; Киевская 1, 1а, 2, 3, 3б, 4, 5, 6, 8, 9, 10, 11, 12, 13, 13/152, 14, 15, 16, 17, 18, 18/2, 19, 20, 21, 23, 24/27, 25, 26, 27, 28, 31, 32, 33, 33а, 33б, 33в, 34, 35, 35а, 36, 37, 38, 39, 40; Мукишева 5, 6, 9/194, 10, 11, 12, 13/2, 14, 15/1; Первомайская 2а, 2/12, 4, 8, 15, 16, 17, 18, 19, 20, 21, 22, 24/26, 27, 28, 29, 30, 31, 31/2, 32; Сутжанова 3/1, 5/2, 6/168, 8, 10, 11, 12, 13, 14, 16, 17, 18, 19, 21; Торайгырова 47, 67/2, 69/1; Шевченко 1, 2, 5, 7, 8, 9, 9а, 10, 11, 12, 13, 14, 15, 16, 17/25, 18, 19, 19/26, 19а, 19б, 20, 20а, 21/9, 22/16, 23/8, 24/23, 25, 27/8, 28, 30, 32; 40 лет Экибастуза 22, 24, 26, 28, 30, 32, 34, 36, 38/245.</w:t>
      </w:r>
      <w:r>
        <w:br/>
      </w:r>
      <w:r>
        <w:rPr>
          <w:rFonts w:ascii="Times New Roman"/>
          <w:b w:val="false"/>
          <w:i w:val="false"/>
          <w:color w:val="000000"/>
          <w:sz w:val="28"/>
        </w:rPr>
        <w:t>
      Проезды: 4 Южный 1, 2, 4, 5, 6, 7, 8, 9, 10, 11, 12, 13, 14, 15, 16, 17, 18, 19, 20, 21, 22, 23, 24, 25, 27, 27а, 31,  35, 37, 39; 7 Южный 3, 4, 5, 7, 8, 9; 8 Южный 3, 4, 5, 6, 7, 8, 9, 10, 11, 12, 13, 14, 15, 16, 17, 18, 19, 21, 23; 12 Южный 3, 4, 5, 6, 7, 8, 9, 10, 11, 12; 13 Южный 3, 4, 5, 6, 7, 8, 10, 11, 12, 13, 14, 15/193; 14 Южный 3, 4, 5, 6, 7, 8, 9, 10, 11, 12, 13, 14; 15 Южный 3, 4, 5, 6, 8, 9, 10, 11, 12, 13, 14, 15/185; 16 Южный 1, 3, 4, 5, 6, 7, 8, 9, 11; 21 Южный 2, 4, 6, 6а, 6б, 10, 10а, 12, 14, 16/165; 22 Южный 2, 3, 4, 5, 6, 7, 8, 9, 10, 11, 12, 13, 14; 23 Южный 2, 2/154, 3, 4, 5, 6, 7, 8, 9, 10, 11, 12, 13, 14; 24 Южный 1/3, 2, 3, 4, 5, 6, 7, 7/83, 8, 9, 10, 11, 12, 13, 14, 15, 16; 25 Южный 3; 26 Южный 1, 1/69, 2, 3; Закрытый 3, 4, 5, 6, 6а, 7, 8/6, 9/4; Зеленый 3, 4/1, 5, 6/2, 7, 12, 13, 15, 18; Б.Кадреновой 1, 2 3, 4, 5, 6, 7, 7/1, 8, 9, 10, 11, 12, 13; Октябрьский 1, 2, 2а, 3, 5, 6а, 6б, 6в, 7, 9, 9а, 10а, 11, 12, 13, 14, 15, 17, 24; Открытый 3, 5, 8, 10, 11, 12.</w:t>
      </w:r>
    </w:p>
    <w:bookmarkStart w:name="z47" w:id="41"/>
    <w:p>
      <w:pPr>
        <w:spacing w:after="0"/>
        <w:ind w:left="0"/>
        <w:jc w:val="both"/>
      </w:pPr>
      <w:r>
        <w:rPr>
          <w:rFonts w:ascii="Times New Roman"/>
          <w:b w:val="false"/>
          <w:i w:val="false"/>
          <w:color w:val="000000"/>
          <w:sz w:val="28"/>
        </w:rPr>
        <w:t>
      </w:t>
      </w:r>
      <w:r>
        <w:rPr>
          <w:rFonts w:ascii="Times New Roman"/>
          <w:b w:val="false"/>
          <w:i w:val="false"/>
          <w:color w:val="000000"/>
          <w:sz w:val="28"/>
          <w:u w:val="single"/>
        </w:rPr>
        <w:t>Геологический избирательный участок N 516</w:t>
      </w:r>
      <w:r>
        <w:br/>
      </w:r>
      <w:r>
        <w:rPr>
          <w:rFonts w:ascii="Times New Roman"/>
          <w:b w:val="false"/>
          <w:i w:val="false"/>
          <w:color w:val="000000"/>
          <w:sz w:val="28"/>
        </w:rPr>
        <w:t>
      </w:t>
      </w:r>
      <w:r>
        <w:rPr>
          <w:rFonts w:ascii="Times New Roman"/>
          <w:b w:val="false"/>
          <w:i w:val="false"/>
          <w:color w:val="000000"/>
          <w:sz w:val="28"/>
          <w:u w:val="single"/>
        </w:rPr>
        <w:t>город Экибастуз, 18 Южный проезд, 36,</w:t>
      </w:r>
      <w:r>
        <w:br/>
      </w:r>
      <w:r>
        <w:rPr>
          <w:rFonts w:ascii="Times New Roman"/>
          <w:b w:val="false"/>
          <w:i w:val="false"/>
          <w:color w:val="000000"/>
          <w:sz w:val="28"/>
        </w:rPr>
        <w:t>
      </w:t>
      </w:r>
      <w:r>
        <w:rPr>
          <w:rFonts w:ascii="Times New Roman"/>
          <w:b w:val="false"/>
          <w:i w:val="false"/>
          <w:color w:val="000000"/>
          <w:sz w:val="28"/>
          <w:u w:val="single"/>
        </w:rPr>
        <w:t>гостиница "Алем" индивидуального предпринимателя</w:t>
      </w:r>
      <w:r>
        <w:br/>
      </w:r>
      <w:r>
        <w:rPr>
          <w:rFonts w:ascii="Times New Roman"/>
          <w:b w:val="false"/>
          <w:i w:val="false"/>
          <w:color w:val="000000"/>
          <w:sz w:val="28"/>
        </w:rPr>
        <w:t>
      </w:t>
      </w:r>
      <w:r>
        <w:rPr>
          <w:rFonts w:ascii="Times New Roman"/>
          <w:b w:val="false"/>
          <w:i w:val="false"/>
          <w:color w:val="000000"/>
          <w:sz w:val="28"/>
          <w:u w:val="single"/>
        </w:rPr>
        <w:t>"Хаербаев Каримжан Рахимович", телефон 33-76-52</w:t>
      </w:r>
    </w:p>
    <w:bookmarkEnd w:id="41"/>
    <w:p>
      <w:pPr>
        <w:spacing w:after="0"/>
        <w:ind w:left="0"/>
        <w:jc w:val="both"/>
      </w:pPr>
      <w:r>
        <w:rPr>
          <w:rFonts w:ascii="Times New Roman"/>
          <w:b w:val="false"/>
          <w:i w:val="false"/>
          <w:color w:val="000000"/>
          <w:sz w:val="28"/>
        </w:rPr>
        <w:t>      Улицы: Автомобилистов 3а, 11, 15, 17, 19, 21, 23, 27, 29; Альмухамбетова 17, 19, 20, 21, 22, 23, 24, 25, 26, 27/21, 33, 35; Амангельды 2, 4/2, 6/1, 10/1, 16/14, 17/25, 18, 19/28, 20, 22/34, 23/32, 26/30, 27/28, 28/29, 29/27, 30/30, 32/29, 34/30, 36/29, 37/27, 38/30, 40/23, 42, 43, 43а, 44, 45/23, 46, 47/30, 48/30, 49/27, 50, 51, 52, 53, 54, 55, 56, 57, 58, 59, 60, 61, 62, 63, 64, 65, 66, 67, 68, 69, 70; Арбиева 2/8, 3, 4, 5, 6, 7, 8/2, 9, 10, 11, 12, 13, 14, 15, 16, 18, 19, 20, 21, 22, 23, 24, 25, 26, 27, 28, 29, 30, 33; Беркимбаева 173/2, 175, 177, 179, 181, 183, 185, 187, 189, 191, 193, 195, 197; Бухар Жырау 168/15, 170/18, 172/17, 174/22, 176/25, 178/18, 180/17, 182/18, 186/18, 192/15, 194/16, 196, 198, 200/21, 200/22, 202, 204, 206, 208, 210, 212, 214, 216, 218, 220, 222; Геологическая 164/12, 166, 168, 169,170, 171/14, 172, 173, 174, 175, 176, 177, 178, 179, 180, 181, 182, 183, 184, 186, 187, 189, 191, 193, 195, 197, 199, 201, 219; Джамбула 17, 18/190, 19/2, 20, 21/141, 22, 24, 25, 26, 27, 28/39, 32, 34, 36, 38, 40, 42, 46, 48, 52, 54, 58, 60, 62, 64, 70, 70а; Мукишева 16, 17/2, 18, 23/1, 24, 25/2, 28, 31/11, 32/9; Пионерская 2, 4, 6, 7, 9а, 10, 11, 12, 13, 15, 17, 18, 19, 20, 21, 29, 30, 32; Сейфуллина 1/25, 3, 4, 6, 7, 8, 9, 10, 11/31, 12/33, 13, 14, 15, 16, 17, 18, 19, 20, 21, 22, 23, 24, 25, 26, 27, 28, 29, 30, 31/11; Степная 4/43, 7/42, 14/44, 17/29, 19, 21, 25, 27/35, 29, 31, 33, 35, 37, 39, 41, 43, 45; Сутжанова 24, 26, 27, 28, 29, 30, 34, 36, 37/24, 38, 39, 40, 41, 43, 45, 47, 49.</w:t>
      </w:r>
      <w:r>
        <w:br/>
      </w:r>
      <w:r>
        <w:rPr>
          <w:rFonts w:ascii="Times New Roman"/>
          <w:b w:val="false"/>
          <w:i w:val="false"/>
          <w:color w:val="000000"/>
          <w:sz w:val="28"/>
        </w:rPr>
        <w:t>
      Проезды: 11 Южный 3, 3а, 4, 4а, 5, 5а, 6, 6а, 7, 7а, 8, 8а, 9, 10, 11, 12, 13, 14, 15, 16, 17, 18, 19, 20, 21, 22, 28; 13 Южный 17/188, 19, 20, 21, 22, 23, 24, 25, 26, 27, 28/35, 31, 32, 33, 34, 34/30, 35, 36, 37, 38, 39, 40, 41, 41/13, 42/11, 43, 45, 46, 47, 48, 49, 50, 51, 52, 53, 54, 55, 56, 57, 59, 61; 14 Южный 17/184, 19, 20, 21, 22, 23, 24, 25, 26, 28/31, 31, 32, 33, 34, 35, 36, 38, 39, 40, 41/9, 42/7, 44/6, 45, 46, 47, 48, 50, 51, 53; 15 Южный 15, 18, 19, 20, 21, 22, 23, 24, 25, 26, 29/27, 30, 31, 32, 33, 34, 35, 36, 37, 38, 39, 40, 41/5, 42/3, 45, 49; 16 Южный 17, 19, 21, 23; 17 Южный 14/20, 15, 16, 18, 20, 22, 24, 26, 28, 36; 18 Южный 14, 15, 16, 17, 18, 19, 20, 21, 22, 23, 24, 25, 26, 27, 28, 30, 31, 32, 33, 34, 35, 36, 38, 38а, 40, 40а, 42, 42а, 44, 44а; 20 Южный 1, 3, 4, 5, 6, 7, 8, 9, 10, 11, 12, 13, 14, 15, 16, 17, 18, 19, 20, 21, 22, 22а, 23, 24, 25, 26, 27; Солнечный 4, 6, 8, 10, 12, 14; Тепличный 5, 7, 8, 9, 10, 11, 12, 13, 14, 15, 16, 18.</w:t>
      </w:r>
    </w:p>
    <w:bookmarkStart w:name="z48" w:id="42"/>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Баянаульский избирательный участок N 517</w:t>
      </w:r>
      <w:r>
        <w:br/>
      </w:r>
      <w:r>
        <w:rPr>
          <w:rFonts w:ascii="Times New Roman"/>
          <w:b w:val="false"/>
          <w:i w:val="false"/>
          <w:color w:val="000000"/>
          <w:sz w:val="28"/>
        </w:rPr>
        <w:t>
      </w:t>
      </w:r>
      <w:r>
        <w:rPr>
          <w:rFonts w:ascii="Times New Roman"/>
          <w:b w:val="false"/>
          <w:i w:val="false"/>
          <w:color w:val="000000"/>
          <w:sz w:val="28"/>
          <w:u w:val="single"/>
        </w:rPr>
        <w:t>город Экибастуз, улица Петренко, 7,</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21</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w:t>
      </w:r>
      <w:r>
        <w:br/>
      </w:r>
      <w:r>
        <w:rPr>
          <w:rFonts w:ascii="Times New Roman"/>
          <w:b w:val="false"/>
          <w:i w:val="false"/>
          <w:color w:val="000000"/>
          <w:sz w:val="28"/>
        </w:rPr>
        <w:t>
      </w:t>
      </w:r>
      <w:r>
        <w:rPr>
          <w:rFonts w:ascii="Times New Roman"/>
          <w:b w:val="false"/>
          <w:i w:val="false"/>
          <w:color w:val="000000"/>
          <w:sz w:val="28"/>
          <w:u w:val="single"/>
        </w:rPr>
        <w:t>Экибастуза", телефон 33-69-42</w:t>
      </w:r>
    </w:p>
    <w:bookmarkEnd w:id="42"/>
    <w:p>
      <w:pPr>
        <w:spacing w:after="0"/>
        <w:ind w:left="0"/>
        <w:jc w:val="both"/>
      </w:pPr>
      <w:r>
        <w:rPr>
          <w:rFonts w:ascii="Times New Roman"/>
          <w:b w:val="false"/>
          <w:i w:val="false"/>
          <w:color w:val="000000"/>
          <w:sz w:val="28"/>
        </w:rPr>
        <w:t>      Бульвары: Петренко 1а, 7а, 11, 20, 23, 25, 27, 26, 31, 36, 37, 48, 50, 52, 63, 70, 80, 86, 89, 92.</w:t>
      </w:r>
      <w:r>
        <w:br/>
      </w:r>
      <w:r>
        <w:rPr>
          <w:rFonts w:ascii="Times New Roman"/>
          <w:b w:val="false"/>
          <w:i w:val="false"/>
          <w:color w:val="000000"/>
          <w:sz w:val="28"/>
        </w:rPr>
        <w:t>
      Улицы: Алмаатинская 1/3, 2, 3, 4, 5, 6, 7, 8; Беркимбаева 182а, 182б, 184, 184а, 186, 186а, 188, 190, 190а, 190б, 192, 192а, 192б, 192в, 194, 194а, 194в, 196, 196а, 196б, 196в, 198, 198а, 198б, 200/64, 200а, 200б, 202, 202а, 202г, 202д, 204, 204а, 204б, 204в; Блока 2, 2а, 2б, 3, 4, 5, 6, 7, 8, 9, 10, 11, 11а, 14, 17, 26; Горького 2, 4, 7, 8, 8а, 9, 10, 11, 12, 14а, 15, 16, 17, 18, 19; Зеленая 1, 5, 6, 10,11, 18; Майская 2, 5, 10, 12, 13, 14, 15, 16, 17, 21, 23; Мира 2, 3, 4, 5, 6, 8, 9, 10, 11, 13, 14, 15, 16, 17, 18, 20, 22, 24, 25, 26, 28, 36; Нефтянников 1, 2, 3, 4, 5, 7, 9, 10; Новосибирская 2, 3, 4, 5а, 6, 7, 8, 9, 16, 17, 18, 19, 21; Октябрьская 1, 2, 3а, 4, 5, 5а, 6, 6а, 6б, 7, 9, 10, 12, 13, 14, 15, 16, 17, 22, 24; Толстого 3, 4, 5, 6, 7, 9, 10, 12, 13, 15, 16, 17, 18, 19, 20, 22, 23а, 28, 30; Тукая 1, 2, 3, 4, 5, 6, 7, 8, 12, 24.</w:t>
      </w:r>
      <w:r>
        <w:br/>
      </w:r>
      <w:r>
        <w:rPr>
          <w:rFonts w:ascii="Times New Roman"/>
          <w:b w:val="false"/>
          <w:i w:val="false"/>
          <w:color w:val="000000"/>
          <w:sz w:val="28"/>
        </w:rPr>
        <w:t>
      Проезды: 1 открытый 2, 3, 4, 5, 7, 10, 11; Короткий 2/4, 6, 8.</w:t>
      </w:r>
    </w:p>
    <w:bookmarkStart w:name="z49" w:id="43"/>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Пригородный избирательный участок N 518</w:t>
      </w:r>
      <w:r>
        <w:br/>
      </w:r>
      <w:r>
        <w:rPr>
          <w:rFonts w:ascii="Times New Roman"/>
          <w:b w:val="false"/>
          <w:i w:val="false"/>
          <w:color w:val="000000"/>
          <w:sz w:val="28"/>
        </w:rPr>
        <w:t>
      </w:t>
      </w:r>
      <w:r>
        <w:rPr>
          <w:rFonts w:ascii="Times New Roman"/>
          <w:b w:val="false"/>
          <w:i w:val="false"/>
          <w:color w:val="000000"/>
          <w:sz w:val="28"/>
          <w:u w:val="single"/>
        </w:rPr>
        <w:t>город Экибастуз, село Коянды, государственное</w:t>
      </w:r>
      <w:r>
        <w:br/>
      </w:r>
      <w:r>
        <w:rPr>
          <w:rFonts w:ascii="Times New Roman"/>
          <w:b w:val="false"/>
          <w:i w:val="false"/>
          <w:color w:val="000000"/>
          <w:sz w:val="28"/>
        </w:rPr>
        <w:t>
      </w:t>
      </w:r>
      <w:r>
        <w:rPr>
          <w:rFonts w:ascii="Times New Roman"/>
          <w:b w:val="false"/>
          <w:i w:val="false"/>
          <w:color w:val="000000"/>
          <w:sz w:val="28"/>
          <w:u w:val="single"/>
        </w:rPr>
        <w:t>учреждение "Средняя общеобразовательная</w:t>
      </w:r>
      <w:r>
        <w:br/>
      </w:r>
      <w:r>
        <w:rPr>
          <w:rFonts w:ascii="Times New Roman"/>
          <w:b w:val="false"/>
          <w:i w:val="false"/>
          <w:color w:val="000000"/>
          <w:sz w:val="28"/>
        </w:rPr>
        <w:t>
      </w:t>
      </w:r>
      <w:r>
        <w:rPr>
          <w:rFonts w:ascii="Times New Roman"/>
          <w:b w:val="false"/>
          <w:i w:val="false"/>
          <w:color w:val="000000"/>
          <w:sz w:val="28"/>
          <w:u w:val="single"/>
        </w:rPr>
        <w:t>школа N 14", телефон 74-29-86</w:t>
      </w:r>
    </w:p>
    <w:bookmarkEnd w:id="43"/>
    <w:p>
      <w:pPr>
        <w:spacing w:after="0"/>
        <w:ind w:left="0"/>
        <w:jc w:val="both"/>
      </w:pPr>
      <w:r>
        <w:rPr>
          <w:rFonts w:ascii="Times New Roman"/>
          <w:b w:val="false"/>
          <w:i w:val="false"/>
          <w:color w:val="000000"/>
          <w:sz w:val="28"/>
        </w:rPr>
        <w:t>      В границах села Коянды, села Темиртас, села Курылысшы.</w:t>
      </w:r>
      <w:r>
        <w:br/>
      </w:r>
      <w:r>
        <w:rPr>
          <w:rFonts w:ascii="Times New Roman"/>
          <w:b w:val="false"/>
          <w:i w:val="false"/>
          <w:color w:val="000000"/>
          <w:sz w:val="28"/>
        </w:rPr>
        <w:t>
      Улицы: Абая 1, 3; Амангельды 2, 4, 5, 6, 7, 8, 10; Горняков 1, 3, 5; Животноводов 2, 4, 6, 8; Интернациональная 1, 2, 4, 5, 6, 7, 8, 9, 10, 11, 13, 16, 17, 18; Механизаторов 2, 3, 4, 5, 6, 8, 9, 11, 12, 13, 14, 15, 16, 17, 18; Новоселов 2, 4, 5, 6, 7, 8, 9, 11; Строительная 1, 3, 5.</w:t>
      </w:r>
    </w:p>
    <w:bookmarkStart w:name="z50" w:id="44"/>
    <w:p>
      <w:pPr>
        <w:spacing w:after="0"/>
        <w:ind w:left="0"/>
        <w:jc w:val="both"/>
      </w:pPr>
      <w:r>
        <w:rPr>
          <w:rFonts w:ascii="Times New Roman"/>
          <w:b w:val="false"/>
          <w:i w:val="false"/>
          <w:color w:val="000000"/>
          <w:sz w:val="28"/>
        </w:rPr>
        <w:t>
      </w:t>
      </w:r>
      <w:r>
        <w:rPr>
          <w:rFonts w:ascii="Times New Roman"/>
          <w:b w:val="false"/>
          <w:i w:val="false"/>
          <w:color w:val="000000"/>
          <w:sz w:val="28"/>
          <w:u w:val="single"/>
        </w:rPr>
        <w:t>Ауэзовский избирательный участок N 519</w:t>
      </w:r>
      <w:r>
        <w:br/>
      </w:r>
      <w:r>
        <w:rPr>
          <w:rFonts w:ascii="Times New Roman"/>
          <w:b w:val="false"/>
          <w:i w:val="false"/>
          <w:color w:val="000000"/>
          <w:sz w:val="28"/>
        </w:rPr>
        <w:t>
      </w:t>
      </w:r>
      <w:r>
        <w:rPr>
          <w:rFonts w:ascii="Times New Roman"/>
          <w:b w:val="false"/>
          <w:i w:val="false"/>
          <w:color w:val="000000"/>
          <w:sz w:val="28"/>
          <w:u w:val="single"/>
        </w:rPr>
        <w:t>город Экибастуз, поселок Солнечный, улица</w:t>
      </w:r>
      <w:r>
        <w:br/>
      </w:r>
      <w:r>
        <w:rPr>
          <w:rFonts w:ascii="Times New Roman"/>
          <w:b w:val="false"/>
          <w:i w:val="false"/>
          <w:color w:val="000000"/>
          <w:sz w:val="28"/>
        </w:rPr>
        <w:t>
      </w:t>
      </w:r>
      <w:r>
        <w:rPr>
          <w:rFonts w:ascii="Times New Roman"/>
          <w:b w:val="false"/>
          <w:i w:val="false"/>
          <w:color w:val="000000"/>
          <w:sz w:val="28"/>
          <w:u w:val="single"/>
        </w:rPr>
        <w:t>Мира,10, 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16", телефон 34-98-34</w:t>
      </w:r>
    </w:p>
    <w:bookmarkEnd w:id="44"/>
    <w:p>
      <w:pPr>
        <w:spacing w:after="0"/>
        <w:ind w:left="0"/>
        <w:jc w:val="both"/>
      </w:pPr>
      <w:r>
        <w:rPr>
          <w:rFonts w:ascii="Times New Roman"/>
          <w:b w:val="false"/>
          <w:i w:val="false"/>
          <w:color w:val="000000"/>
          <w:sz w:val="28"/>
        </w:rPr>
        <w:t>      Проспект: Конституции 3, 7, 11, 13, 15, 17/22, 23, 27.</w:t>
      </w:r>
      <w:r>
        <w:br/>
      </w:r>
      <w:r>
        <w:rPr>
          <w:rFonts w:ascii="Times New Roman"/>
          <w:b w:val="false"/>
          <w:i w:val="false"/>
          <w:color w:val="000000"/>
          <w:sz w:val="28"/>
        </w:rPr>
        <w:t>
      Улицы: Ауэзова 4, 6, 14, 18; Мира 2, 8; Интернациональная 5, 7, 11;Степная 4; Набережная 16,22; Дружбы 2.</w:t>
      </w:r>
    </w:p>
    <w:bookmarkStart w:name="z51" w:id="45"/>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Аккольский избирательный участок N 520</w:t>
      </w:r>
      <w:r>
        <w:br/>
      </w:r>
      <w:r>
        <w:rPr>
          <w:rFonts w:ascii="Times New Roman"/>
          <w:b w:val="false"/>
          <w:i w:val="false"/>
          <w:color w:val="000000"/>
          <w:sz w:val="28"/>
        </w:rPr>
        <w:t>
      </w:t>
      </w:r>
      <w:r>
        <w:rPr>
          <w:rFonts w:ascii="Times New Roman"/>
          <w:b w:val="false"/>
          <w:i w:val="false"/>
          <w:color w:val="000000"/>
          <w:sz w:val="28"/>
          <w:u w:val="single"/>
        </w:rPr>
        <w:t>город Экибастуз, село Акколь, государственное</w:t>
      </w:r>
      <w:r>
        <w:br/>
      </w:r>
      <w:r>
        <w:rPr>
          <w:rFonts w:ascii="Times New Roman"/>
          <w:b w:val="false"/>
          <w:i w:val="false"/>
          <w:color w:val="000000"/>
          <w:sz w:val="28"/>
        </w:rPr>
        <w:t>
      </w:t>
      </w:r>
      <w:r>
        <w:rPr>
          <w:rFonts w:ascii="Times New Roman"/>
          <w:b w:val="false"/>
          <w:i w:val="false"/>
          <w:color w:val="000000"/>
          <w:sz w:val="28"/>
          <w:u w:val="single"/>
        </w:rPr>
        <w:t>учреждение "Аккольская средняя школа", телефон 74-21-49</w:t>
      </w:r>
    </w:p>
    <w:bookmarkEnd w:id="45"/>
    <w:p>
      <w:pPr>
        <w:spacing w:after="0"/>
        <w:ind w:left="0"/>
        <w:jc w:val="both"/>
      </w:pPr>
      <w:r>
        <w:rPr>
          <w:rFonts w:ascii="Times New Roman"/>
          <w:b w:val="false"/>
          <w:i w:val="false"/>
          <w:color w:val="000000"/>
          <w:sz w:val="28"/>
        </w:rPr>
        <w:t>      В границах сел Акколь и Присовхозное.</w:t>
      </w:r>
    </w:p>
    <w:bookmarkStart w:name="z52" w:id="46"/>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Зеленорощинский избирательный участок N 521</w:t>
      </w:r>
      <w:r>
        <w:br/>
      </w:r>
      <w:r>
        <w:rPr>
          <w:rFonts w:ascii="Times New Roman"/>
          <w:b w:val="false"/>
          <w:i w:val="false"/>
          <w:color w:val="000000"/>
          <w:sz w:val="28"/>
        </w:rPr>
        <w:t>
      </w:t>
      </w:r>
      <w:r>
        <w:rPr>
          <w:rFonts w:ascii="Times New Roman"/>
          <w:b w:val="false"/>
          <w:i w:val="false"/>
          <w:color w:val="000000"/>
          <w:sz w:val="28"/>
          <w:u w:val="single"/>
        </w:rPr>
        <w:t>город Экибастуз, село Зеленая роща,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"Шидертинская</w:t>
      </w:r>
      <w:r>
        <w:br/>
      </w:r>
      <w:r>
        <w:rPr>
          <w:rFonts w:ascii="Times New Roman"/>
          <w:b w:val="false"/>
          <w:i w:val="false"/>
          <w:color w:val="000000"/>
          <w:sz w:val="28"/>
        </w:rPr>
        <w:t>
      </w:t>
      </w:r>
      <w:r>
        <w:rPr>
          <w:rFonts w:ascii="Times New Roman"/>
          <w:b w:val="false"/>
          <w:i w:val="false"/>
          <w:color w:val="000000"/>
          <w:sz w:val="28"/>
          <w:u w:val="single"/>
        </w:rPr>
        <w:t>основная школа", телефон 74-26-60</w:t>
      </w:r>
    </w:p>
    <w:bookmarkEnd w:id="46"/>
    <w:p>
      <w:pPr>
        <w:spacing w:after="0"/>
        <w:ind w:left="0"/>
        <w:jc w:val="both"/>
      </w:pPr>
      <w:r>
        <w:rPr>
          <w:rFonts w:ascii="Times New Roman"/>
          <w:b w:val="false"/>
          <w:i w:val="false"/>
          <w:color w:val="000000"/>
          <w:sz w:val="28"/>
        </w:rPr>
        <w:t>      В границах сел Зеленая роща и Жаксат.</w:t>
      </w:r>
    </w:p>
    <w:bookmarkStart w:name="z53" w:id="47"/>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Байетский избирательный участок N 523</w:t>
      </w:r>
      <w:r>
        <w:br/>
      </w:r>
      <w:r>
        <w:rPr>
          <w:rFonts w:ascii="Times New Roman"/>
          <w:b w:val="false"/>
          <w:i w:val="false"/>
          <w:color w:val="000000"/>
          <w:sz w:val="28"/>
        </w:rPr>
        <w:t>
      </w:t>
      </w:r>
      <w:r>
        <w:rPr>
          <w:rFonts w:ascii="Times New Roman"/>
          <w:b w:val="false"/>
          <w:i w:val="false"/>
          <w:color w:val="000000"/>
          <w:sz w:val="28"/>
          <w:u w:val="single"/>
        </w:rPr>
        <w:t>город Экибастуз, село Байет, государственное</w:t>
      </w:r>
      <w:r>
        <w:br/>
      </w:r>
      <w:r>
        <w:rPr>
          <w:rFonts w:ascii="Times New Roman"/>
          <w:b w:val="false"/>
          <w:i w:val="false"/>
          <w:color w:val="000000"/>
          <w:sz w:val="28"/>
        </w:rPr>
        <w:t>
      </w:t>
      </w:r>
      <w:r>
        <w:rPr>
          <w:rFonts w:ascii="Times New Roman"/>
          <w:b w:val="false"/>
          <w:i w:val="false"/>
          <w:color w:val="000000"/>
          <w:sz w:val="28"/>
          <w:u w:val="single"/>
        </w:rPr>
        <w:t>учреждение "Байетская средняя школа", телефон 39-71-83</w:t>
      </w:r>
    </w:p>
    <w:bookmarkEnd w:id="47"/>
    <w:p>
      <w:pPr>
        <w:spacing w:after="0"/>
        <w:ind w:left="0"/>
        <w:jc w:val="both"/>
      </w:pPr>
      <w:r>
        <w:rPr>
          <w:rFonts w:ascii="Times New Roman"/>
          <w:b w:val="false"/>
          <w:i w:val="false"/>
          <w:color w:val="000000"/>
          <w:sz w:val="28"/>
        </w:rPr>
        <w:t>      В границах села Байет.</w:t>
      </w:r>
    </w:p>
    <w:bookmarkStart w:name="z54" w:id="48"/>
    <w:p>
      <w:pPr>
        <w:spacing w:after="0"/>
        <w:ind w:left="0"/>
        <w:jc w:val="both"/>
      </w:pPr>
      <w:r>
        <w:rPr>
          <w:rFonts w:ascii="Times New Roman"/>
          <w:b w:val="false"/>
          <w:i w:val="false"/>
          <w:color w:val="000000"/>
          <w:sz w:val="28"/>
        </w:rPr>
        <w:t>
      </w:t>
      </w:r>
      <w:r>
        <w:rPr>
          <w:rFonts w:ascii="Times New Roman"/>
          <w:b w:val="false"/>
          <w:i w:val="false"/>
          <w:color w:val="000000"/>
          <w:sz w:val="28"/>
          <w:u w:val="single"/>
        </w:rPr>
        <w:t>Фабричный избирательный участок N 524</w:t>
      </w:r>
      <w:r>
        <w:br/>
      </w:r>
      <w:r>
        <w:rPr>
          <w:rFonts w:ascii="Times New Roman"/>
          <w:b w:val="false"/>
          <w:i w:val="false"/>
          <w:color w:val="000000"/>
          <w:sz w:val="28"/>
        </w:rPr>
        <w:t>
      </w:t>
      </w:r>
      <w:r>
        <w:rPr>
          <w:rFonts w:ascii="Times New Roman"/>
          <w:b w:val="false"/>
          <w:i w:val="false"/>
          <w:color w:val="000000"/>
          <w:sz w:val="28"/>
          <w:u w:val="single"/>
        </w:rPr>
        <w:t>город Экибастуз, село Атыгай, государственное</w:t>
      </w:r>
      <w:r>
        <w:br/>
      </w:r>
      <w:r>
        <w:rPr>
          <w:rFonts w:ascii="Times New Roman"/>
          <w:b w:val="false"/>
          <w:i w:val="false"/>
          <w:color w:val="000000"/>
          <w:sz w:val="28"/>
        </w:rPr>
        <w:t>
      </w:t>
      </w:r>
      <w:r>
        <w:rPr>
          <w:rFonts w:ascii="Times New Roman"/>
          <w:b w:val="false"/>
          <w:i w:val="false"/>
          <w:color w:val="000000"/>
          <w:sz w:val="28"/>
          <w:u w:val="single"/>
        </w:rPr>
        <w:t>учреждение "Атыгайская средняя школа", телефон 74-48-38</w:t>
      </w:r>
    </w:p>
    <w:bookmarkEnd w:id="48"/>
    <w:p>
      <w:pPr>
        <w:spacing w:after="0"/>
        <w:ind w:left="0"/>
        <w:jc w:val="both"/>
      </w:pPr>
      <w:r>
        <w:rPr>
          <w:rFonts w:ascii="Times New Roman"/>
          <w:b w:val="false"/>
          <w:i w:val="false"/>
          <w:color w:val="000000"/>
          <w:sz w:val="28"/>
        </w:rPr>
        <w:t>      В границах села Атыгай.</w:t>
      </w:r>
    </w:p>
    <w:bookmarkStart w:name="z55" w:id="49"/>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Железнодорожный избирательный участок N 525</w:t>
      </w:r>
      <w:r>
        <w:br/>
      </w:r>
      <w:r>
        <w:rPr>
          <w:rFonts w:ascii="Times New Roman"/>
          <w:b w:val="false"/>
          <w:i w:val="false"/>
          <w:color w:val="000000"/>
          <w:sz w:val="28"/>
        </w:rPr>
        <w:t>
      </w:t>
      </w:r>
      <w:r>
        <w:rPr>
          <w:rFonts w:ascii="Times New Roman"/>
          <w:b w:val="false"/>
          <w:i w:val="false"/>
          <w:color w:val="000000"/>
          <w:sz w:val="28"/>
          <w:u w:val="single"/>
        </w:rPr>
        <w:t>город Экибастуз, село Кулаколь,</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"Майкаинская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74-47-83</w:t>
      </w:r>
    </w:p>
    <w:bookmarkEnd w:id="49"/>
    <w:p>
      <w:pPr>
        <w:spacing w:after="0"/>
        <w:ind w:left="0"/>
        <w:jc w:val="both"/>
      </w:pPr>
      <w:r>
        <w:rPr>
          <w:rFonts w:ascii="Times New Roman"/>
          <w:b w:val="false"/>
          <w:i w:val="false"/>
          <w:color w:val="000000"/>
          <w:sz w:val="28"/>
        </w:rPr>
        <w:t>      В границах села Кулаколь и отделения N 1.</w:t>
      </w:r>
    </w:p>
    <w:bookmarkStart w:name="z56" w:id="50"/>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Карасуский избирательный участок N 526</w:t>
      </w:r>
      <w:r>
        <w:br/>
      </w:r>
      <w:r>
        <w:rPr>
          <w:rFonts w:ascii="Times New Roman"/>
          <w:b w:val="false"/>
          <w:i w:val="false"/>
          <w:color w:val="000000"/>
          <w:sz w:val="28"/>
        </w:rPr>
        <w:t>
      </w:t>
      </w:r>
      <w:r>
        <w:rPr>
          <w:rFonts w:ascii="Times New Roman"/>
          <w:b w:val="false"/>
          <w:i w:val="false"/>
          <w:color w:val="000000"/>
          <w:sz w:val="28"/>
          <w:u w:val="single"/>
        </w:rPr>
        <w:t>город Экибастуз, село Бескауга,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"Карасуская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8-718-42-96-7-37</w:t>
      </w:r>
    </w:p>
    <w:bookmarkEnd w:id="50"/>
    <w:p>
      <w:pPr>
        <w:spacing w:after="0"/>
        <w:ind w:left="0"/>
        <w:jc w:val="both"/>
      </w:pPr>
      <w:r>
        <w:rPr>
          <w:rFonts w:ascii="Times New Roman"/>
          <w:b w:val="false"/>
          <w:i w:val="false"/>
          <w:color w:val="000000"/>
          <w:sz w:val="28"/>
        </w:rPr>
        <w:t>      В границах сел Бескауга и Айтен.</w:t>
      </w:r>
    </w:p>
    <w:bookmarkStart w:name="z57" w:id="51"/>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Комсомольский избирательный участок N 527</w:t>
      </w:r>
      <w:r>
        <w:br/>
      </w:r>
      <w:r>
        <w:rPr>
          <w:rFonts w:ascii="Times New Roman"/>
          <w:b w:val="false"/>
          <w:i w:val="false"/>
          <w:color w:val="000000"/>
          <w:sz w:val="28"/>
        </w:rPr>
        <w:t>
      </w:t>
      </w:r>
      <w:r>
        <w:rPr>
          <w:rFonts w:ascii="Times New Roman"/>
          <w:b w:val="false"/>
          <w:i w:val="false"/>
          <w:color w:val="000000"/>
          <w:sz w:val="28"/>
          <w:u w:val="single"/>
        </w:rPr>
        <w:t>город Экибастуз, село Шикылдак,</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"Комсомольская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39-63-41</w:t>
      </w:r>
    </w:p>
    <w:bookmarkEnd w:id="51"/>
    <w:p>
      <w:pPr>
        <w:spacing w:after="0"/>
        <w:ind w:left="0"/>
        <w:jc w:val="both"/>
      </w:pPr>
      <w:r>
        <w:rPr>
          <w:rFonts w:ascii="Times New Roman"/>
          <w:b w:val="false"/>
          <w:i w:val="false"/>
          <w:color w:val="000000"/>
          <w:sz w:val="28"/>
        </w:rPr>
        <w:t>      В границах села Шикылдак.</w:t>
      </w:r>
    </w:p>
    <w:bookmarkStart w:name="z58" w:id="52"/>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Карасорский избирательный участок N 528</w:t>
      </w:r>
      <w:r>
        <w:br/>
      </w:r>
      <w:r>
        <w:rPr>
          <w:rFonts w:ascii="Times New Roman"/>
          <w:b w:val="false"/>
          <w:i w:val="false"/>
          <w:color w:val="000000"/>
          <w:sz w:val="28"/>
        </w:rPr>
        <w:t>
      </w:t>
      </w:r>
      <w:r>
        <w:rPr>
          <w:rFonts w:ascii="Times New Roman"/>
          <w:b w:val="false"/>
          <w:i w:val="false"/>
          <w:color w:val="000000"/>
          <w:sz w:val="28"/>
          <w:u w:val="single"/>
        </w:rPr>
        <w:t>город Экибастуз, село Карасор,</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"Карасорская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74-06-12</w:t>
      </w:r>
    </w:p>
    <w:bookmarkEnd w:id="52"/>
    <w:p>
      <w:pPr>
        <w:spacing w:after="0"/>
        <w:ind w:left="0"/>
        <w:jc w:val="both"/>
      </w:pPr>
      <w:r>
        <w:rPr>
          <w:rFonts w:ascii="Times New Roman"/>
          <w:b w:val="false"/>
          <w:i w:val="false"/>
          <w:color w:val="000000"/>
          <w:sz w:val="28"/>
        </w:rPr>
        <w:t>      В границах села Карасор.</w:t>
      </w:r>
    </w:p>
    <w:bookmarkStart w:name="z59" w:id="53"/>
    <w:p>
      <w:pPr>
        <w:spacing w:after="0"/>
        <w:ind w:left="0"/>
        <w:jc w:val="both"/>
      </w:pPr>
      <w:r>
        <w:rPr>
          <w:rFonts w:ascii="Times New Roman"/>
          <w:b w:val="false"/>
          <w:i w:val="false"/>
          <w:color w:val="000000"/>
          <w:sz w:val="28"/>
        </w:rPr>
        <w:t>
      </w:t>
      </w:r>
      <w:r>
        <w:rPr>
          <w:rFonts w:ascii="Times New Roman"/>
          <w:b w:val="false"/>
          <w:i w:val="false"/>
          <w:color w:val="000000"/>
          <w:sz w:val="28"/>
          <w:u w:val="single"/>
        </w:rPr>
        <w:t>Кудайкольский избирательный участок N 529</w:t>
      </w:r>
      <w:r>
        <w:br/>
      </w:r>
      <w:r>
        <w:rPr>
          <w:rFonts w:ascii="Times New Roman"/>
          <w:b w:val="false"/>
          <w:i w:val="false"/>
          <w:color w:val="000000"/>
          <w:sz w:val="28"/>
        </w:rPr>
        <w:t>
      </w:t>
      </w:r>
      <w:r>
        <w:rPr>
          <w:rFonts w:ascii="Times New Roman"/>
          <w:b w:val="false"/>
          <w:i w:val="false"/>
          <w:color w:val="000000"/>
          <w:sz w:val="28"/>
          <w:u w:val="single"/>
        </w:rPr>
        <w:t>город Экибастуз, село Кудайколь,</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"Кудайкольская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74-43-53</w:t>
      </w:r>
    </w:p>
    <w:bookmarkEnd w:id="53"/>
    <w:p>
      <w:pPr>
        <w:spacing w:after="0"/>
        <w:ind w:left="0"/>
        <w:jc w:val="both"/>
      </w:pPr>
      <w:r>
        <w:rPr>
          <w:rFonts w:ascii="Times New Roman"/>
          <w:b w:val="false"/>
          <w:i w:val="false"/>
          <w:color w:val="000000"/>
          <w:sz w:val="28"/>
        </w:rPr>
        <w:t>      В границах села Кудайколь.</w:t>
      </w:r>
    </w:p>
    <w:bookmarkStart w:name="z60" w:id="54"/>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Олентинский избирательный участок N 530</w:t>
      </w:r>
      <w:r>
        <w:br/>
      </w:r>
      <w:r>
        <w:rPr>
          <w:rFonts w:ascii="Times New Roman"/>
          <w:b w:val="false"/>
          <w:i w:val="false"/>
          <w:color w:val="000000"/>
          <w:sz w:val="28"/>
        </w:rPr>
        <w:t>
      </w:t>
      </w:r>
      <w:r>
        <w:rPr>
          <w:rFonts w:ascii="Times New Roman"/>
          <w:b w:val="false"/>
          <w:i w:val="false"/>
          <w:color w:val="000000"/>
          <w:sz w:val="28"/>
          <w:u w:val="single"/>
        </w:rPr>
        <w:t>город Экибастуз, село Тай,</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"Олентинская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74-33-05</w:t>
      </w:r>
    </w:p>
    <w:bookmarkEnd w:id="54"/>
    <w:p>
      <w:pPr>
        <w:spacing w:after="0"/>
        <w:ind w:left="0"/>
        <w:jc w:val="both"/>
      </w:pPr>
      <w:r>
        <w:rPr>
          <w:rFonts w:ascii="Times New Roman"/>
          <w:b w:val="false"/>
          <w:i w:val="false"/>
          <w:color w:val="000000"/>
          <w:sz w:val="28"/>
        </w:rPr>
        <w:t>      В границах села Тай.</w:t>
      </w:r>
    </w:p>
    <w:bookmarkStart w:name="z61" w:id="55"/>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Коксиырский избирательный участок N 531</w:t>
      </w:r>
      <w:r>
        <w:br/>
      </w:r>
      <w:r>
        <w:rPr>
          <w:rFonts w:ascii="Times New Roman"/>
          <w:b w:val="false"/>
          <w:i w:val="false"/>
          <w:color w:val="000000"/>
          <w:sz w:val="28"/>
        </w:rPr>
        <w:t>
      </w:t>
      </w:r>
      <w:r>
        <w:rPr>
          <w:rFonts w:ascii="Times New Roman"/>
          <w:b w:val="false"/>
          <w:i w:val="false"/>
          <w:color w:val="000000"/>
          <w:sz w:val="28"/>
          <w:u w:val="single"/>
        </w:rPr>
        <w:t>город Экибастуз, село Коксиыр,</w:t>
      </w:r>
      <w:r>
        <w:br/>
      </w:r>
      <w:r>
        <w:rPr>
          <w:rFonts w:ascii="Times New Roman"/>
          <w:b w:val="false"/>
          <w:i w:val="false"/>
          <w:color w:val="000000"/>
          <w:sz w:val="28"/>
        </w:rPr>
        <w:t>
      </w:t>
      </w:r>
      <w:r>
        <w:rPr>
          <w:rFonts w:ascii="Times New Roman"/>
          <w:b w:val="false"/>
          <w:i w:val="false"/>
          <w:color w:val="000000"/>
          <w:sz w:val="28"/>
          <w:u w:val="single"/>
        </w:rPr>
        <w:t>Коксиырская начальная школа</w:t>
      </w:r>
      <w:r>
        <w:br/>
      </w:r>
      <w:r>
        <w:rPr>
          <w:rFonts w:ascii="Times New Roman"/>
          <w:b w:val="false"/>
          <w:i w:val="false"/>
          <w:color w:val="000000"/>
          <w:sz w:val="28"/>
        </w:rPr>
        <w:t>
      </w:t>
      </w:r>
      <w:r>
        <w:rPr>
          <w:rFonts w:ascii="Times New Roman"/>
          <w:b w:val="false"/>
          <w:i w:val="false"/>
          <w:color w:val="000000"/>
          <w:sz w:val="28"/>
          <w:u w:val="single"/>
        </w:rPr>
        <w:t>в составе государственного учреждения</w:t>
      </w:r>
      <w:r>
        <w:br/>
      </w:r>
      <w:r>
        <w:rPr>
          <w:rFonts w:ascii="Times New Roman"/>
          <w:b w:val="false"/>
          <w:i w:val="false"/>
          <w:color w:val="000000"/>
          <w:sz w:val="28"/>
        </w:rPr>
        <w:t>
      </w:t>
      </w:r>
      <w:r>
        <w:rPr>
          <w:rFonts w:ascii="Times New Roman"/>
          <w:b w:val="false"/>
          <w:i w:val="false"/>
          <w:color w:val="000000"/>
          <w:sz w:val="28"/>
          <w:u w:val="single"/>
        </w:rPr>
        <w:t>"Олентинская средняя школа", телефон 74-32-76</w:t>
      </w:r>
    </w:p>
    <w:bookmarkEnd w:id="55"/>
    <w:p>
      <w:pPr>
        <w:spacing w:after="0"/>
        <w:ind w:left="0"/>
        <w:jc w:val="both"/>
      </w:pPr>
      <w:r>
        <w:rPr>
          <w:rFonts w:ascii="Times New Roman"/>
          <w:b w:val="false"/>
          <w:i w:val="false"/>
          <w:color w:val="000000"/>
          <w:sz w:val="28"/>
        </w:rPr>
        <w:t>      В границах сел Коксиыр, Талдыкамыс и Жартас.</w:t>
      </w:r>
    </w:p>
    <w:bookmarkStart w:name="z62" w:id="56"/>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Сарыкамысский избирательный участок N 532</w:t>
      </w:r>
      <w:r>
        <w:br/>
      </w:r>
      <w:r>
        <w:rPr>
          <w:rFonts w:ascii="Times New Roman"/>
          <w:b w:val="false"/>
          <w:i w:val="false"/>
          <w:color w:val="000000"/>
          <w:sz w:val="28"/>
        </w:rPr>
        <w:t>
      </w:t>
      </w:r>
      <w:r>
        <w:rPr>
          <w:rFonts w:ascii="Times New Roman"/>
          <w:b w:val="false"/>
          <w:i w:val="false"/>
          <w:color w:val="000000"/>
          <w:sz w:val="28"/>
          <w:u w:val="single"/>
        </w:rPr>
        <w:t>город Экибастуз, село Сарыкамыс,</w:t>
      </w:r>
      <w:r>
        <w:br/>
      </w:r>
      <w:r>
        <w:rPr>
          <w:rFonts w:ascii="Times New Roman"/>
          <w:b w:val="false"/>
          <w:i w:val="false"/>
          <w:color w:val="000000"/>
          <w:sz w:val="28"/>
        </w:rPr>
        <w:t>
      </w:t>
      </w:r>
      <w:r>
        <w:rPr>
          <w:rFonts w:ascii="Times New Roman"/>
          <w:b w:val="false"/>
          <w:i w:val="false"/>
          <w:color w:val="000000"/>
          <w:sz w:val="28"/>
          <w:u w:val="single"/>
        </w:rPr>
        <w:t>Сарыкамысский сельский клуб, телефон 74-27-51</w:t>
      </w:r>
    </w:p>
    <w:bookmarkEnd w:id="56"/>
    <w:p>
      <w:pPr>
        <w:spacing w:after="0"/>
        <w:ind w:left="0"/>
        <w:jc w:val="both"/>
      </w:pPr>
      <w:r>
        <w:rPr>
          <w:rFonts w:ascii="Times New Roman"/>
          <w:b w:val="false"/>
          <w:i w:val="false"/>
          <w:color w:val="000000"/>
          <w:sz w:val="28"/>
        </w:rPr>
        <w:t>      В границах сел Сарыкамыс, Куандык и Суыккудук.</w:t>
      </w:r>
    </w:p>
    <w:bookmarkStart w:name="z63" w:id="57"/>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Степной избирательный участок N 533</w:t>
      </w:r>
      <w:r>
        <w:br/>
      </w:r>
      <w:r>
        <w:rPr>
          <w:rFonts w:ascii="Times New Roman"/>
          <w:b w:val="false"/>
          <w:i w:val="false"/>
          <w:color w:val="000000"/>
          <w:sz w:val="28"/>
        </w:rPr>
        <w:t>
      </w:t>
      </w:r>
      <w:r>
        <w:rPr>
          <w:rFonts w:ascii="Times New Roman"/>
          <w:b w:val="false"/>
          <w:i w:val="false"/>
          <w:color w:val="000000"/>
          <w:sz w:val="28"/>
          <w:u w:val="single"/>
        </w:rPr>
        <w:t>город Экибастуз, село имени Алькея Маргулана,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"Маргуланская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39-55-49</w:t>
      </w:r>
    </w:p>
    <w:bookmarkEnd w:id="57"/>
    <w:p>
      <w:pPr>
        <w:spacing w:after="0"/>
        <w:ind w:left="0"/>
        <w:jc w:val="both"/>
      </w:pPr>
      <w:r>
        <w:rPr>
          <w:rFonts w:ascii="Times New Roman"/>
          <w:b w:val="false"/>
          <w:i w:val="false"/>
          <w:color w:val="000000"/>
          <w:sz w:val="28"/>
        </w:rPr>
        <w:t>      В границах села им. Алькея Маргулана.</w:t>
      </w:r>
    </w:p>
    <w:bookmarkStart w:name="z64" w:id="58"/>
    <w:p>
      <w:pPr>
        <w:spacing w:after="0"/>
        <w:ind w:left="0"/>
        <w:jc w:val="both"/>
      </w:pPr>
      <w:r>
        <w:rPr>
          <w:rFonts w:ascii="Times New Roman"/>
          <w:b w:val="false"/>
          <w:i w:val="false"/>
          <w:color w:val="000000"/>
          <w:sz w:val="28"/>
        </w:rPr>
        <w:t>       
</w:t>
      </w:r>
      <w:r>
        <w:rPr>
          <w:rFonts w:ascii="Times New Roman"/>
          <w:b w:val="false"/>
          <w:i w:val="false"/>
          <w:color w:val="000000"/>
          <w:sz w:val="28"/>
          <w:u w:val="single"/>
        </w:rPr>
        <w:t>Экибастузский избирательный участок N 534</w:t>
      </w:r>
      <w:r>
        <w:br/>
      </w:r>
      <w:r>
        <w:rPr>
          <w:rFonts w:ascii="Times New Roman"/>
          <w:b w:val="false"/>
          <w:i w:val="false"/>
          <w:color w:val="000000"/>
          <w:sz w:val="28"/>
        </w:rPr>
        <w:t>
      </w:t>
      </w:r>
      <w:r>
        <w:rPr>
          <w:rFonts w:ascii="Times New Roman"/>
          <w:b w:val="false"/>
          <w:i w:val="false"/>
          <w:color w:val="000000"/>
          <w:sz w:val="28"/>
          <w:u w:val="single"/>
        </w:rPr>
        <w:t>город Экибастуз, село Тортуй,</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"Экибастузская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74-35-65</w:t>
      </w:r>
    </w:p>
    <w:bookmarkEnd w:id="58"/>
    <w:p>
      <w:pPr>
        <w:spacing w:after="0"/>
        <w:ind w:left="0"/>
        <w:jc w:val="both"/>
      </w:pPr>
      <w:r>
        <w:rPr>
          <w:rFonts w:ascii="Times New Roman"/>
          <w:b w:val="false"/>
          <w:i w:val="false"/>
          <w:color w:val="000000"/>
          <w:sz w:val="28"/>
        </w:rPr>
        <w:t>      В границах села Тортуй.</w:t>
      </w:r>
    </w:p>
    <w:bookmarkStart w:name="z65" w:id="59"/>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Каражарский избирательный участок N 535</w:t>
      </w:r>
      <w:r>
        <w:br/>
      </w:r>
      <w:r>
        <w:rPr>
          <w:rFonts w:ascii="Times New Roman"/>
          <w:b w:val="false"/>
          <w:i w:val="false"/>
          <w:color w:val="000000"/>
          <w:sz w:val="28"/>
        </w:rPr>
        <w:t>
      </w:t>
      </w:r>
      <w:r>
        <w:rPr>
          <w:rFonts w:ascii="Times New Roman"/>
          <w:b w:val="false"/>
          <w:i w:val="false"/>
          <w:color w:val="000000"/>
          <w:sz w:val="28"/>
          <w:u w:val="single"/>
        </w:rPr>
        <w:t>город Экибастуз, село Каражар, Каражарская</w:t>
      </w:r>
      <w:r>
        <w:br/>
      </w:r>
      <w:r>
        <w:rPr>
          <w:rFonts w:ascii="Times New Roman"/>
          <w:b w:val="false"/>
          <w:i w:val="false"/>
          <w:color w:val="000000"/>
          <w:sz w:val="28"/>
        </w:rPr>
        <w:t>
      </w:t>
      </w:r>
      <w:r>
        <w:rPr>
          <w:rFonts w:ascii="Times New Roman"/>
          <w:b w:val="false"/>
          <w:i w:val="false"/>
          <w:color w:val="000000"/>
          <w:sz w:val="28"/>
          <w:u w:val="single"/>
        </w:rPr>
        <w:t>начальная школа в составе государственного</w:t>
      </w:r>
      <w:r>
        <w:br/>
      </w:r>
      <w:r>
        <w:rPr>
          <w:rFonts w:ascii="Times New Roman"/>
          <w:b w:val="false"/>
          <w:i w:val="false"/>
          <w:color w:val="000000"/>
          <w:sz w:val="28"/>
        </w:rPr>
        <w:t>
      </w:t>
      </w:r>
      <w:r>
        <w:rPr>
          <w:rFonts w:ascii="Times New Roman"/>
          <w:b w:val="false"/>
          <w:i w:val="false"/>
          <w:color w:val="000000"/>
          <w:sz w:val="28"/>
          <w:u w:val="single"/>
        </w:rPr>
        <w:t>учреждения "Экибастузская средняя школа",</w:t>
      </w:r>
      <w:r>
        <w:br/>
      </w:r>
      <w:r>
        <w:rPr>
          <w:rFonts w:ascii="Times New Roman"/>
          <w:b w:val="false"/>
          <w:i w:val="false"/>
          <w:color w:val="000000"/>
          <w:sz w:val="28"/>
        </w:rPr>
        <w:t>
      </w:t>
      </w:r>
      <w:r>
        <w:rPr>
          <w:rFonts w:ascii="Times New Roman"/>
          <w:b w:val="false"/>
          <w:i w:val="false"/>
          <w:color w:val="000000"/>
          <w:sz w:val="28"/>
          <w:u w:val="single"/>
        </w:rPr>
        <w:t>телефон 74-32-75</w:t>
      </w:r>
    </w:p>
    <w:bookmarkEnd w:id="59"/>
    <w:p>
      <w:pPr>
        <w:spacing w:after="0"/>
        <w:ind w:left="0"/>
        <w:jc w:val="both"/>
      </w:pPr>
      <w:r>
        <w:rPr>
          <w:rFonts w:ascii="Times New Roman"/>
          <w:b w:val="false"/>
          <w:i w:val="false"/>
          <w:color w:val="000000"/>
          <w:sz w:val="28"/>
        </w:rPr>
        <w:t>      В границах села Каражар.</w:t>
      </w:r>
    </w:p>
    <w:bookmarkStart w:name="z66" w:id="60"/>
    <w:p>
      <w:pPr>
        <w:spacing w:after="0"/>
        <w:ind w:left="0"/>
        <w:jc w:val="both"/>
      </w:pPr>
      <w:r>
        <w:rPr>
          <w:rFonts w:ascii="Times New Roman"/>
          <w:b w:val="false"/>
          <w:i w:val="false"/>
          <w:color w:val="000000"/>
          <w:sz w:val="28"/>
        </w:rPr>
        <w:t>
      </w:t>
      </w:r>
      <w:r>
        <w:rPr>
          <w:rFonts w:ascii="Times New Roman"/>
          <w:b w:val="false"/>
          <w:i w:val="false"/>
          <w:color w:val="000000"/>
          <w:sz w:val="28"/>
          <w:u w:val="single"/>
        </w:rPr>
        <w:t>Мынтомарский избирательный участок N 536</w:t>
      </w:r>
      <w:r>
        <w:br/>
      </w:r>
      <w:r>
        <w:rPr>
          <w:rFonts w:ascii="Times New Roman"/>
          <w:b w:val="false"/>
          <w:i w:val="false"/>
          <w:color w:val="000000"/>
          <w:sz w:val="28"/>
        </w:rPr>
        <w:t>
      </w:t>
      </w:r>
      <w:r>
        <w:rPr>
          <w:rFonts w:ascii="Times New Roman"/>
          <w:b w:val="false"/>
          <w:i w:val="false"/>
          <w:color w:val="000000"/>
          <w:sz w:val="28"/>
          <w:u w:val="single"/>
        </w:rPr>
        <w:t>город Экибастуз, село Мынтомар,</w:t>
      </w:r>
      <w:r>
        <w:br/>
      </w:r>
      <w:r>
        <w:rPr>
          <w:rFonts w:ascii="Times New Roman"/>
          <w:b w:val="false"/>
          <w:i w:val="false"/>
          <w:color w:val="000000"/>
          <w:sz w:val="28"/>
        </w:rPr>
        <w:t>
      </w:t>
      </w:r>
      <w:r>
        <w:rPr>
          <w:rFonts w:ascii="Times New Roman"/>
          <w:b w:val="false"/>
          <w:i w:val="false"/>
          <w:color w:val="000000"/>
          <w:sz w:val="28"/>
          <w:u w:val="single"/>
        </w:rPr>
        <w:t>Мынтомарская начальная школа в составе</w:t>
      </w:r>
      <w:r>
        <w:br/>
      </w:r>
      <w:r>
        <w:rPr>
          <w:rFonts w:ascii="Times New Roman"/>
          <w:b w:val="false"/>
          <w:i w:val="false"/>
          <w:color w:val="000000"/>
          <w:sz w:val="28"/>
        </w:rPr>
        <w:t>
      </w:t>
      </w:r>
      <w:r>
        <w:rPr>
          <w:rFonts w:ascii="Times New Roman"/>
          <w:b w:val="false"/>
          <w:i w:val="false"/>
          <w:color w:val="000000"/>
          <w:sz w:val="28"/>
          <w:u w:val="single"/>
        </w:rPr>
        <w:t>государственного учреждения "Экибастузская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74-36-45</w:t>
      </w:r>
    </w:p>
    <w:bookmarkEnd w:id="60"/>
    <w:p>
      <w:pPr>
        <w:spacing w:after="0"/>
        <w:ind w:left="0"/>
        <w:jc w:val="both"/>
      </w:pPr>
      <w:r>
        <w:rPr>
          <w:rFonts w:ascii="Times New Roman"/>
          <w:b w:val="false"/>
          <w:i w:val="false"/>
          <w:color w:val="000000"/>
          <w:sz w:val="28"/>
        </w:rPr>
        <w:t>      В границах сел Мынтомар и Акши.</w:t>
      </w:r>
    </w:p>
    <w:bookmarkStart w:name="z67" w:id="61"/>
    <w:p>
      <w:pPr>
        <w:spacing w:after="0"/>
        <w:ind w:left="0"/>
        <w:jc w:val="both"/>
      </w:pPr>
      <w:r>
        <w:rPr>
          <w:rFonts w:ascii="Times New Roman"/>
          <w:b w:val="false"/>
          <w:i w:val="false"/>
          <w:color w:val="000000"/>
          <w:sz w:val="28"/>
        </w:rPr>
        <w:t>
      </w:t>
      </w:r>
      <w:r>
        <w:rPr>
          <w:rFonts w:ascii="Times New Roman"/>
          <w:b w:val="false"/>
          <w:i w:val="false"/>
          <w:color w:val="000000"/>
          <w:sz w:val="28"/>
          <w:u w:val="single"/>
        </w:rPr>
        <w:t>Торткудукский избирательный участок N 537</w:t>
      </w:r>
      <w:r>
        <w:br/>
      </w:r>
      <w:r>
        <w:rPr>
          <w:rFonts w:ascii="Times New Roman"/>
          <w:b w:val="false"/>
          <w:i w:val="false"/>
          <w:color w:val="000000"/>
          <w:sz w:val="28"/>
        </w:rPr>
        <w:t>
      </w:t>
      </w:r>
      <w:r>
        <w:rPr>
          <w:rFonts w:ascii="Times New Roman"/>
          <w:b w:val="false"/>
          <w:i w:val="false"/>
          <w:color w:val="000000"/>
          <w:sz w:val="28"/>
          <w:u w:val="single"/>
        </w:rPr>
        <w:t>город Экибастуз, село Торт-Кудук,</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"Торт-Кудукская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8-718-42-95-1-48, 74-53-75</w:t>
      </w:r>
    </w:p>
    <w:bookmarkEnd w:id="61"/>
    <w:p>
      <w:pPr>
        <w:spacing w:after="0"/>
        <w:ind w:left="0"/>
        <w:jc w:val="both"/>
      </w:pPr>
      <w:r>
        <w:rPr>
          <w:rFonts w:ascii="Times New Roman"/>
          <w:b w:val="false"/>
          <w:i w:val="false"/>
          <w:color w:val="000000"/>
          <w:sz w:val="28"/>
        </w:rPr>
        <w:t>      В границах села Торт-Кудук.</w:t>
      </w:r>
    </w:p>
    <w:bookmarkStart w:name="z68" w:id="62"/>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Бозщакульский избирательный участок N 538</w:t>
      </w:r>
      <w:r>
        <w:br/>
      </w:r>
      <w:r>
        <w:rPr>
          <w:rFonts w:ascii="Times New Roman"/>
          <w:b w:val="false"/>
          <w:i w:val="false"/>
          <w:color w:val="000000"/>
          <w:sz w:val="28"/>
        </w:rPr>
        <w:t>
      </w:t>
      </w:r>
      <w:r>
        <w:rPr>
          <w:rFonts w:ascii="Times New Roman"/>
          <w:b w:val="false"/>
          <w:i w:val="false"/>
          <w:color w:val="000000"/>
          <w:sz w:val="28"/>
          <w:u w:val="single"/>
        </w:rPr>
        <w:t>город Экибастуз, станция Бозщакуль,</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"Бозщакульская</w:t>
      </w:r>
      <w:r>
        <w:br/>
      </w:r>
      <w:r>
        <w:rPr>
          <w:rFonts w:ascii="Times New Roman"/>
          <w:b w:val="false"/>
          <w:i w:val="false"/>
          <w:color w:val="000000"/>
          <w:sz w:val="28"/>
        </w:rPr>
        <w:t>
      </w:t>
      </w:r>
      <w:r>
        <w:rPr>
          <w:rFonts w:ascii="Times New Roman"/>
          <w:b w:val="false"/>
          <w:i w:val="false"/>
          <w:color w:val="000000"/>
          <w:sz w:val="28"/>
          <w:u w:val="single"/>
        </w:rPr>
        <w:t>основная школа", телефон 8-718-42-95-1-98, 74-51-43</w:t>
      </w:r>
    </w:p>
    <w:bookmarkEnd w:id="62"/>
    <w:p>
      <w:pPr>
        <w:spacing w:after="0"/>
        <w:ind w:left="0"/>
        <w:jc w:val="both"/>
      </w:pPr>
      <w:r>
        <w:rPr>
          <w:rFonts w:ascii="Times New Roman"/>
          <w:b w:val="false"/>
          <w:i w:val="false"/>
          <w:color w:val="000000"/>
          <w:sz w:val="28"/>
        </w:rPr>
        <w:t>      В границах станции Бозщакуль и Разъезд N 112.</w:t>
      </w:r>
    </w:p>
    <w:bookmarkStart w:name="z69" w:id="63"/>
    <w:p>
      <w:pPr>
        <w:spacing w:after="0"/>
        <w:ind w:left="0"/>
        <w:jc w:val="both"/>
      </w:pPr>
      <w:r>
        <w:rPr>
          <w:rFonts w:ascii="Times New Roman"/>
          <w:b w:val="false"/>
          <w:i w:val="false"/>
          <w:color w:val="000000"/>
          <w:sz w:val="28"/>
        </w:rPr>
        <w:t>
      </w:t>
      </w:r>
      <w:r>
        <w:rPr>
          <w:rFonts w:ascii="Times New Roman"/>
          <w:b w:val="false"/>
          <w:i w:val="false"/>
          <w:color w:val="000000"/>
          <w:sz w:val="28"/>
          <w:u w:val="single"/>
        </w:rPr>
        <w:t>Шидертинский избирательный участок N 539</w:t>
      </w:r>
      <w:r>
        <w:br/>
      </w:r>
      <w:r>
        <w:rPr>
          <w:rFonts w:ascii="Times New Roman"/>
          <w:b w:val="false"/>
          <w:i w:val="false"/>
          <w:color w:val="000000"/>
          <w:sz w:val="28"/>
        </w:rPr>
        <w:t>
      </w:t>
      </w:r>
      <w:r>
        <w:rPr>
          <w:rFonts w:ascii="Times New Roman"/>
          <w:b w:val="false"/>
          <w:i w:val="false"/>
          <w:color w:val="000000"/>
          <w:sz w:val="28"/>
          <w:u w:val="single"/>
        </w:rPr>
        <w:t>Поселок Шидерты, государственное учреждение</w:t>
      </w:r>
      <w:r>
        <w:br/>
      </w:r>
      <w:r>
        <w:rPr>
          <w:rFonts w:ascii="Times New Roman"/>
          <w:b w:val="false"/>
          <w:i w:val="false"/>
          <w:color w:val="000000"/>
          <w:sz w:val="28"/>
        </w:rPr>
        <w:t>
      </w:t>
      </w:r>
      <w:r>
        <w:rPr>
          <w:rFonts w:ascii="Times New Roman"/>
          <w:b w:val="false"/>
          <w:i w:val="false"/>
          <w:color w:val="000000"/>
          <w:sz w:val="28"/>
          <w:u w:val="single"/>
        </w:rPr>
        <w:t>"Дом Культуры "Юбилейный", телефон 39-83-97</w:t>
      </w:r>
    </w:p>
    <w:bookmarkEnd w:id="63"/>
    <w:p>
      <w:pPr>
        <w:spacing w:after="0"/>
        <w:ind w:left="0"/>
        <w:jc w:val="both"/>
      </w:pPr>
      <w:r>
        <w:rPr>
          <w:rFonts w:ascii="Times New Roman"/>
          <w:b w:val="false"/>
          <w:i w:val="false"/>
          <w:color w:val="000000"/>
          <w:sz w:val="28"/>
        </w:rPr>
        <w:t>      В границах поселка Шидерты и подхоза "Водник".</w:t>
      </w:r>
    </w:p>
    <w:bookmarkStart w:name="z70" w:id="64"/>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Заречный избирательный участок N 540</w:t>
      </w:r>
      <w:r>
        <w:br/>
      </w:r>
      <w:r>
        <w:rPr>
          <w:rFonts w:ascii="Times New Roman"/>
          <w:b w:val="false"/>
          <w:i w:val="false"/>
          <w:color w:val="000000"/>
          <w:sz w:val="28"/>
        </w:rPr>
        <w:t>
      </w:t>
      </w:r>
      <w:r>
        <w:rPr>
          <w:rFonts w:ascii="Times New Roman"/>
          <w:b w:val="false"/>
          <w:i w:val="false"/>
          <w:color w:val="000000"/>
          <w:sz w:val="28"/>
          <w:u w:val="single"/>
        </w:rPr>
        <w:t>Станция Шидерты, Шидертинская начальная</w:t>
      </w:r>
      <w:r>
        <w:br/>
      </w:r>
      <w:r>
        <w:rPr>
          <w:rFonts w:ascii="Times New Roman"/>
          <w:b w:val="false"/>
          <w:i w:val="false"/>
          <w:color w:val="000000"/>
          <w:sz w:val="28"/>
        </w:rPr>
        <w:t>
      </w:t>
      </w:r>
      <w:r>
        <w:rPr>
          <w:rFonts w:ascii="Times New Roman"/>
          <w:b w:val="false"/>
          <w:i w:val="false"/>
          <w:color w:val="000000"/>
          <w:sz w:val="28"/>
          <w:u w:val="single"/>
        </w:rPr>
        <w:t>школа N 111, телефон 74-51-11</w:t>
      </w:r>
    </w:p>
    <w:bookmarkEnd w:id="64"/>
    <w:p>
      <w:pPr>
        <w:spacing w:after="0"/>
        <w:ind w:left="0"/>
        <w:jc w:val="both"/>
      </w:pPr>
      <w:r>
        <w:rPr>
          <w:rFonts w:ascii="Times New Roman"/>
          <w:b w:val="false"/>
          <w:i w:val="false"/>
          <w:color w:val="000000"/>
          <w:sz w:val="28"/>
        </w:rPr>
        <w:t>      В границах станции Шидерты, учреждения АП – 162/9, поселка "Заречный".</w:t>
      </w:r>
    </w:p>
    <w:bookmarkStart w:name="z71" w:id="65"/>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Закрытый избирательный участок N 541</w:t>
      </w:r>
      <w:r>
        <w:br/>
      </w:r>
      <w:r>
        <w:rPr>
          <w:rFonts w:ascii="Times New Roman"/>
          <w:b w:val="false"/>
          <w:i w:val="false"/>
          <w:color w:val="000000"/>
          <w:sz w:val="28"/>
        </w:rPr>
        <w:t>
      </w:t>
      </w:r>
      <w:r>
        <w:rPr>
          <w:rFonts w:ascii="Times New Roman"/>
          <w:b w:val="false"/>
          <w:i w:val="false"/>
          <w:color w:val="000000"/>
          <w:sz w:val="28"/>
          <w:u w:val="single"/>
        </w:rPr>
        <w:t>город Экибастуз, улица Кунаева,85А,</w:t>
      </w:r>
      <w:r>
        <w:br/>
      </w:r>
      <w:r>
        <w:rPr>
          <w:rFonts w:ascii="Times New Roman"/>
          <w:b w:val="false"/>
          <w:i w:val="false"/>
          <w:color w:val="000000"/>
          <w:sz w:val="28"/>
        </w:rPr>
        <w:t>
      </w:t>
      </w:r>
      <w:r>
        <w:rPr>
          <w:rFonts w:ascii="Times New Roman"/>
          <w:b w:val="false"/>
          <w:i w:val="false"/>
          <w:color w:val="000000"/>
          <w:sz w:val="28"/>
          <w:u w:val="single"/>
        </w:rPr>
        <w:t>изолятор временного содержания государственного</w:t>
      </w:r>
      <w:r>
        <w:br/>
      </w:r>
      <w:r>
        <w:rPr>
          <w:rFonts w:ascii="Times New Roman"/>
          <w:b w:val="false"/>
          <w:i w:val="false"/>
          <w:color w:val="000000"/>
          <w:sz w:val="28"/>
        </w:rPr>
        <w:t>
      </w:t>
      </w:r>
      <w:r>
        <w:rPr>
          <w:rFonts w:ascii="Times New Roman"/>
          <w:b w:val="false"/>
          <w:i w:val="false"/>
          <w:color w:val="000000"/>
          <w:sz w:val="28"/>
          <w:u w:val="single"/>
        </w:rPr>
        <w:t>учреждения "Экибастузский городской отдел</w:t>
      </w:r>
      <w:r>
        <w:br/>
      </w:r>
      <w:r>
        <w:rPr>
          <w:rFonts w:ascii="Times New Roman"/>
          <w:b w:val="false"/>
          <w:i w:val="false"/>
          <w:color w:val="000000"/>
          <w:sz w:val="28"/>
        </w:rPr>
        <w:t>
      </w:t>
      </w:r>
      <w:r>
        <w:rPr>
          <w:rFonts w:ascii="Times New Roman"/>
          <w:b w:val="false"/>
          <w:i w:val="false"/>
          <w:color w:val="000000"/>
          <w:sz w:val="28"/>
          <w:u w:val="single"/>
        </w:rPr>
        <w:t>внутренних дел", телефон 75-01-20</w:t>
      </w:r>
    </w:p>
    <w:bookmarkEnd w:id="65"/>
    <w:p>
      <w:pPr>
        <w:spacing w:after="0"/>
        <w:ind w:left="0"/>
        <w:jc w:val="both"/>
      </w:pPr>
      <w:r>
        <w:rPr>
          <w:rFonts w:ascii="Times New Roman"/>
          <w:b w:val="false"/>
          <w:i w:val="false"/>
          <w:color w:val="000000"/>
          <w:sz w:val="28"/>
        </w:rPr>
        <w:t>       Изолятор временного содержания.</w:t>
      </w:r>
    </w:p>
    <w:bookmarkStart w:name="z72" w:id="66"/>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Больничный избирательный участок N 542</w:t>
      </w:r>
      <w:r>
        <w:br/>
      </w:r>
      <w:r>
        <w:rPr>
          <w:rFonts w:ascii="Times New Roman"/>
          <w:b w:val="false"/>
          <w:i w:val="false"/>
          <w:color w:val="000000"/>
          <w:sz w:val="28"/>
        </w:rPr>
        <w:t>
      </w:t>
      </w:r>
      <w:r>
        <w:rPr>
          <w:rFonts w:ascii="Times New Roman"/>
          <w:b w:val="false"/>
          <w:i w:val="false"/>
          <w:color w:val="000000"/>
          <w:sz w:val="28"/>
          <w:u w:val="single"/>
        </w:rPr>
        <w:t>город Экибастуз, улица Торайгырова, 32,</w:t>
      </w:r>
      <w:r>
        <w:br/>
      </w:r>
      <w:r>
        <w:rPr>
          <w:rFonts w:ascii="Times New Roman"/>
          <w:b w:val="false"/>
          <w:i w:val="false"/>
          <w:color w:val="000000"/>
          <w:sz w:val="28"/>
        </w:rPr>
        <w:t>
      </w:t>
      </w:r>
      <w:r>
        <w:rPr>
          <w:rFonts w:ascii="Times New Roman"/>
          <w:b w:val="false"/>
          <w:i w:val="false"/>
          <w:color w:val="000000"/>
          <w:sz w:val="28"/>
          <w:u w:val="single"/>
        </w:rPr>
        <w:t>терапевтический корпус государственного</w:t>
      </w:r>
      <w:r>
        <w:br/>
      </w:r>
      <w:r>
        <w:rPr>
          <w:rFonts w:ascii="Times New Roman"/>
          <w:b w:val="false"/>
          <w:i w:val="false"/>
          <w:color w:val="000000"/>
          <w:sz w:val="28"/>
        </w:rPr>
        <w:t>
      </w:t>
      </w:r>
      <w:r>
        <w:rPr>
          <w:rFonts w:ascii="Times New Roman"/>
          <w:b w:val="false"/>
          <w:i w:val="false"/>
          <w:color w:val="000000"/>
          <w:sz w:val="28"/>
          <w:u w:val="single"/>
        </w:rPr>
        <w:t>коммунального казенного предприятия</w:t>
      </w:r>
      <w:r>
        <w:br/>
      </w:r>
      <w:r>
        <w:rPr>
          <w:rFonts w:ascii="Times New Roman"/>
          <w:b w:val="false"/>
          <w:i w:val="false"/>
          <w:color w:val="000000"/>
          <w:sz w:val="28"/>
        </w:rPr>
        <w:t>
      </w:t>
      </w:r>
      <w:r>
        <w:rPr>
          <w:rFonts w:ascii="Times New Roman"/>
          <w:b w:val="false"/>
          <w:i w:val="false"/>
          <w:color w:val="000000"/>
          <w:sz w:val="28"/>
          <w:u w:val="single"/>
        </w:rPr>
        <w:t>"Экибастузская городская больница", телефон 37-24-64</w:t>
      </w:r>
    </w:p>
    <w:bookmarkEnd w:id="66"/>
    <w:p>
      <w:pPr>
        <w:spacing w:after="0"/>
        <w:ind w:left="0"/>
        <w:jc w:val="both"/>
      </w:pPr>
      <w:r>
        <w:rPr>
          <w:rFonts w:ascii="Times New Roman"/>
          <w:b w:val="false"/>
          <w:i w:val="false"/>
          <w:color w:val="000000"/>
          <w:sz w:val="28"/>
        </w:rPr>
        <w:t>       Больничный комплекс.</w:t>
      </w:r>
    </w:p>
    <w:bookmarkStart w:name="z73" w:id="67"/>
    <w:p>
      <w:pPr>
        <w:spacing w:after="0"/>
        <w:ind w:left="0"/>
        <w:jc w:val="both"/>
      </w:pPr>
      <w:r>
        <w:rPr>
          <w:rFonts w:ascii="Times New Roman"/>
          <w:b w:val="false"/>
          <w:i w:val="false"/>
          <w:color w:val="000000"/>
          <w:sz w:val="28"/>
        </w:rPr>
        <w:t>
      </w:t>
      </w:r>
      <w:r>
        <w:rPr>
          <w:rFonts w:ascii="Times New Roman"/>
          <w:b w:val="false"/>
          <w:i w:val="false"/>
          <w:color w:val="000000"/>
          <w:sz w:val="28"/>
          <w:u w:val="single"/>
        </w:rPr>
        <w:t>Юбилейный избирательный участок N 584</w:t>
      </w:r>
      <w:r>
        <w:br/>
      </w:r>
      <w:r>
        <w:rPr>
          <w:rFonts w:ascii="Times New Roman"/>
          <w:b w:val="false"/>
          <w:i w:val="false"/>
          <w:color w:val="000000"/>
          <w:sz w:val="28"/>
        </w:rPr>
        <w:t>
      </w:t>
      </w:r>
      <w:r>
        <w:rPr>
          <w:rFonts w:ascii="Times New Roman"/>
          <w:b w:val="false"/>
          <w:i w:val="false"/>
          <w:color w:val="000000"/>
          <w:sz w:val="28"/>
          <w:u w:val="single"/>
        </w:rPr>
        <w:t>город Экибастуз, улица Абая, 55, государственное</w:t>
      </w:r>
      <w:r>
        <w:br/>
      </w:r>
      <w:r>
        <w:rPr>
          <w:rFonts w:ascii="Times New Roman"/>
          <w:b w:val="false"/>
          <w:i w:val="false"/>
          <w:color w:val="000000"/>
          <w:sz w:val="28"/>
        </w:rPr>
        <w:t>
      </w:t>
      </w:r>
      <w:r>
        <w:rPr>
          <w:rFonts w:ascii="Times New Roman"/>
          <w:b w:val="false"/>
          <w:i w:val="false"/>
          <w:color w:val="000000"/>
          <w:sz w:val="28"/>
          <w:u w:val="single"/>
        </w:rPr>
        <w:t>учреждение "Средняя общеобразовательная школа N 26</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75-58-49</w:t>
      </w:r>
    </w:p>
    <w:bookmarkEnd w:id="67"/>
    <w:p>
      <w:pPr>
        <w:spacing w:after="0"/>
        <w:ind w:left="0"/>
        <w:jc w:val="both"/>
      </w:pPr>
      <w:r>
        <w:rPr>
          <w:rFonts w:ascii="Times New Roman"/>
          <w:b w:val="false"/>
          <w:i w:val="false"/>
          <w:color w:val="000000"/>
          <w:sz w:val="28"/>
        </w:rPr>
        <w:t>      Проспект: Абая 49 (корпуса 1, 2).</w:t>
      </w:r>
      <w:r>
        <w:br/>
      </w:r>
      <w:r>
        <w:rPr>
          <w:rFonts w:ascii="Times New Roman"/>
          <w:b w:val="false"/>
          <w:i w:val="false"/>
          <w:color w:val="000000"/>
          <w:sz w:val="28"/>
        </w:rPr>
        <w:t>
      Бульвар: Сатпаева 12/51 (корпуса 1, 2, 3, 4, 5, 6), 8 (корпуса 4, 5, 6).</w:t>
      </w:r>
      <w:r>
        <w:br/>
      </w:r>
      <w:r>
        <w:rPr>
          <w:rFonts w:ascii="Times New Roman"/>
          <w:b w:val="false"/>
          <w:i w:val="false"/>
          <w:color w:val="000000"/>
          <w:sz w:val="28"/>
        </w:rPr>
        <w:t>
      Улица: Ауэзова 53а (корпуса 1, 2, 4).</w:t>
      </w:r>
    </w:p>
    <w:bookmarkStart w:name="z74" w:id="68"/>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Сатпаевский избирательный участок N 585</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М.Жусупа 70а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13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77-22-11</w:t>
      </w:r>
    </w:p>
    <w:bookmarkEnd w:id="68"/>
    <w:p>
      <w:pPr>
        <w:spacing w:after="0"/>
        <w:ind w:left="0"/>
        <w:jc w:val="both"/>
      </w:pPr>
      <w:r>
        <w:rPr>
          <w:rFonts w:ascii="Times New Roman"/>
          <w:b w:val="false"/>
          <w:i w:val="false"/>
          <w:color w:val="000000"/>
          <w:sz w:val="28"/>
        </w:rPr>
        <w:t>      Проспект: Мәшһүр Жүсіп 68, 70, 72, 72а, 76, 82, 84, 86/16.</w:t>
      </w:r>
      <w:r>
        <w:br/>
      </w:r>
      <w:r>
        <w:rPr>
          <w:rFonts w:ascii="Times New Roman"/>
          <w:b w:val="false"/>
          <w:i w:val="false"/>
          <w:color w:val="000000"/>
          <w:sz w:val="28"/>
        </w:rPr>
        <w:t>
      Улицы: Торайгырова 22, 24; Шешембекова 11, 11в, 11г, 13, 13а, 13б, 15, 15а, 17, 17а, 19, 19а.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