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6a29" w14:textId="9456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ноября 2011 года № 1115/10. Зарегистрировано Департаментом юстиции Павлодарской области 30 ноября 2011 года № 12-3-306.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города Экибастуза Павлодарской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- постановлением акимата города Экибастуза Павлодарской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совместно с Экибастузской городской территориальной избирательной комиссией (по согласованию) места для размещения агитационных печатных материалов для всех кандидатов,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города Экибастуза Павлодарской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Экибастуза Курманову А.А.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Экибастузской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21 ноября 2011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1115/10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кандидатов</w:t>
      </w:r>
      <w:r>
        <w:br/>
      </w:r>
      <w:r>
        <w:rPr>
          <w:rFonts w:ascii="Times New Roman"/>
          <w:b/>
          <w:i w:val="false"/>
          <w:color w:val="000000"/>
        </w:rPr>
        <w:t>с избирателями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исключено постановлением акимата города Экибастуза Павлодарской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2011 года N 1115/10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города Экибастуза Павлодарской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870/9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20 по улице Мәшһүр Жүсіп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Абая - Ломоносова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16 по улице Желтоқсан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Косыма Пшенбаева, дом № 12, напротив магазина "Строймарт"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Абая – Кеншілер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Абая – Мухтара Ауэзова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жилого дома № 42 по улице Энергетиктер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учреждения "Специализированная школа-лицей № 1 для одаренных детей города Экибастуза" по улице Кеншілер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автокомплекса "Car City" по улице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автозаправочной станции "NRG" по улице Мухтара Ауэзова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жилого дома № 71 по улице Мәшһүр Жүсіп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жилого дома № 58 по улице Мәшһүр Жүсіп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Абая – Мухтара Ауэзова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рынка "Шылау" по улице Абая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жилого дома № 155 по улице Мәшһүр Жүсіп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Абая – Бауыржана Момышұлы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46 по улице Бауыржана Момышұлы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12 по улице Бауыржана Момышұлы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88 по улице Бауыржана Момышұлы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Бауыржана Момышұлы - Космонавтов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Мәшһүр Жүсіп – Бухар Жырау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40 по улице Бауыржана Момышұлы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Королева – Мәншүк Мәметова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Королева, дом № 82А, напротив магазина "Дария"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Королева – Мухтара Ауэзова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муниципального рынка по улице Мухтара Ауэзова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99 по улице Энергетиктер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предприятия на праве хозяйственного ведения "Поликлиника № 2 города Экибастуза" управления здравоохранения Павлодарской области, акимата Павлодарской области по улице Энергетиктер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жилого дома № 71 по улице Мәншүк Мәметова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жилого дома № 126 по улице Мәшһүр Жүсіп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149 по улице Мәшһүр Жүсіп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Естая Беркимбаева – Торайгырова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Естая Беркимбаева, дом № 180, напротив остановочного павильона "22 микрорайон"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магазина "Уголек" по улице Естая Беркимбаева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дом № 162, напротив магазина "Валентина"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жилого дома № 13 по проспекту Конституции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административного здания Павлодарского управления эксплуатации филиала "Канал имени Каныша Сатпаева" республиканского государственного предприятия на праве хозяйственного ведения "Казводхоз"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имени академика Алькея Маргулана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Торт-Кудук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 улиц Жамбыла – Қаныш Сәтбаева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Зеленая роща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Атыгай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Кулаколь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Кудайколь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коммунального государственного учреждения "Кудайкольская средняя общеобразовательная школа" отдела образования города Экибастуза,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"Карасорская средняя общеобразовательная школа" отдела образования города Экибастуза,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Шикылдак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 улиц Центральная -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Тортуй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"Экибастузская средняя общеобразовательная школа" отдела образования города Экибастуза, управления образования Павлодарской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центральной остановки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Қоянды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центральной остановки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Бескауга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сельского клуба коммунального государственного казенного предприятия "Центр культуры "Атамура" отдела культуры, развития языков, физической культуры и спорта акимата города Экибастуза"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