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9d2a" w14:textId="d3c9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решения акима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22 ноября 2011 года N 34. Зарегистрировано Департаментом юстиции Павлодарской области 30 ноября 2011 года N 12-3-307. Утратило силу решением акима города Экибастуза Павлодарской области от 28 мая 2013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города Экибастуза Павлодарской области от 28.05.2013 N 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Экибастуза от 8 февраля 2011 года N 4 "Об избирательных участках по выборам Президента Республики Казахстан" (зарегистрировано в Реестре государственной регистрации нормативных правовых актов N 12-3-285, опубликовано 10 февраля 2011 года в газетах "Отарка" N 6 и "Экибастузское обозрение" N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Амангельдинском избирательном участке </w:t>
      </w:r>
      <w:r>
        <w:rPr>
          <w:rFonts w:ascii="Times New Roman"/>
          <w:b w:val="false"/>
          <w:i w:val="false"/>
          <w:color w:val="000000"/>
          <w:sz w:val="28"/>
        </w:rPr>
        <w:t>N 491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"Энергетиков" цифру "46"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Западном избирательном участке </w:t>
      </w:r>
      <w:r>
        <w:rPr>
          <w:rFonts w:ascii="Times New Roman"/>
          <w:b w:val="false"/>
          <w:i w:val="false"/>
          <w:color w:val="000000"/>
          <w:sz w:val="28"/>
        </w:rPr>
        <w:t>N 499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и цифры "Королева 74" дополнить цифрами "76,76/2";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Кунаевском избирательном участке </w:t>
      </w:r>
      <w:r>
        <w:rPr>
          <w:rFonts w:ascii="Times New Roman"/>
          <w:b w:val="false"/>
          <w:i w:val="false"/>
          <w:color w:val="000000"/>
          <w:sz w:val="28"/>
        </w:rPr>
        <w:t>N 501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"Энергетиков" цифру и букву "40а" заменить цифрой "46";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Трудовом избирательном участке </w:t>
      </w:r>
      <w:r>
        <w:rPr>
          <w:rFonts w:ascii="Times New Roman"/>
          <w:b w:val="false"/>
          <w:i w:val="false"/>
          <w:color w:val="000000"/>
          <w:sz w:val="28"/>
        </w:rPr>
        <w:t>N 515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цифр "130/20" дополнить словами, цифрой и буквой "Мәшһур Жүсіп 90а";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"Бухар Жырау" исключить цифру и букву "158 а", после слова "Киевская" исключить цифры и буквы "31, 32, 33, 33а, 33б, 33в, 34, 35, 35а, 36, 37, 38, 39, 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Баянаульском избирательном участке </w:t>
      </w:r>
      <w:r>
        <w:rPr>
          <w:rFonts w:ascii="Times New Roman"/>
          <w:b w:val="false"/>
          <w:i w:val="false"/>
          <w:color w:val="000000"/>
          <w:sz w:val="28"/>
        </w:rPr>
        <w:t>N 517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"Беркимбаева" исключить цифру "186";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Сарыкамысском избирательном участке </w:t>
      </w:r>
      <w:r>
        <w:rPr>
          <w:rFonts w:ascii="Times New Roman"/>
          <w:b w:val="false"/>
          <w:i w:val="false"/>
          <w:color w:val="000000"/>
          <w:sz w:val="28"/>
        </w:rPr>
        <w:t>N 532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"Сарыкамысский сельский клуб, телефон 74-27-51" заменить словами и цифрами "Сарыкамысская средняя общеобразовательная школа отдела образования акимата города Экибастуза, телефон 74-27-53";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Степном избирательном участке </w:t>
      </w:r>
      <w:r>
        <w:rPr>
          <w:rFonts w:ascii="Times New Roman"/>
          <w:b w:val="false"/>
          <w:i w:val="false"/>
          <w:color w:val="000000"/>
          <w:sz w:val="28"/>
        </w:rPr>
        <w:t>N 533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"государственное учреждение "Маргуланская средняя школа" заменить словами "Маргуланский сельский клуб".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Экибастуза от 14 октября 2011 года N 27 "Об образовании избирательных участков города Экибастуза и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Экибастуза от 8 февраля 2011 года N 4 "Об избирательных участках по выборам Президента Республики Казахстан" (зарегистрировано в Реестре государственной регистрации нормативных правовых актов N 12-3-305, опубликовано 17 ноября 2011 года в газетах "Отарка" N 46 и "Голос Экибастуза" N 46)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Карагандинском избирательном участке </w:t>
      </w:r>
      <w:r>
        <w:rPr>
          <w:rFonts w:ascii="Times New Roman"/>
          <w:b w:val="false"/>
          <w:i w:val="false"/>
          <w:color w:val="000000"/>
          <w:sz w:val="28"/>
        </w:rPr>
        <w:t>N 604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и цифр "Пшембаева 137/1" дополнить цифрой "143";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Туркестанском избирательном участке </w:t>
      </w:r>
      <w:r>
        <w:rPr>
          <w:rFonts w:ascii="Times New Roman"/>
          <w:b w:val="false"/>
          <w:i w:val="false"/>
          <w:color w:val="000000"/>
          <w:sz w:val="28"/>
        </w:rPr>
        <w:t>N 609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дополнить словом, цифрами и буквами "Киевская 30, 31, 32, 33, 33а, 33б, 33в, 34, 35, 35а, 36, 37, 38, 39, 40", после слова и цифры "Беркимбаева 168" дополнить цифрами и буквами "169, 169а, 169б, 169в", после слова и цифры "Беркимбаева 170" дополнить цифрой "171".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акима города Экибастуза Курманову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(десяти)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Экибастузской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Б. Амантаев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ноября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