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7fb0f" w14:textId="2b7fb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города Экибастуза от 8 февраля 2011 года N 4 "Об избирательных участках по выборам Президента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Экибастуза Павлодарской области от 09 декабря 2011 года N 47. Зарегистрировано Департаментом юстиции Павлодарской области 14 декабря 2011 года N 12-3-310. Утратило силу решением акима города Экибастуза Павлодарской области от 28 мая 2013 года N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города Экибастуза Павлодарской области от 28.05.2013 N 10.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Экибастуза от 8 февраля 2011 года N 4 "Об избирательных участках по выборам Президента Республики Казахстан" (зарегистрировано в Реестре государственной регистрации нормативных правовых актов N 12-3-285, опубликовано 10 февраля 2011 года в газетах "Отарка" N 6 и "Экибастузское обозрение" N 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Промышленном избирательном участке </w:t>
      </w:r>
      <w:r>
        <w:rPr>
          <w:rFonts w:ascii="Times New Roman"/>
          <w:b w:val="false"/>
          <w:i w:val="false"/>
          <w:color w:val="000000"/>
          <w:sz w:val="28"/>
        </w:rPr>
        <w:t>N 513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"улица Абая, 152, государственное учреждение "Отдел специализированной службы охраны", телефон 75-91-86" заменить словами и цифрами "улица Абая 121а, коммунальное государственное казенное предприятие "Образовательно-досуговый комплекс "Кайнар" отдела образования акимата города Экибастуза", телефон 33-89-21".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руководителя аппарата акима города Экибастуза Курманову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10 (десяти)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А. Вербняк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Экибастузской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Б. Амантаев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09 декабря 2011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