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cd61" w14:textId="4e5c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(IV созыв  XXVIII сессия) от 24 декабря 2010 года N 157/28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28 марта 2011 года N 173/32. Зарегистрировано Управлением юстиции Актогайского района Павлодарской области 06 апреля 2011 года N 12-4-100. Утратило силу в связи с истечением срока действия (письмо маслихата Актогайского района Павлодарской области от 03 марта 2014 года N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Актогайского района Павлодарской области от 03.03.2014 N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(XXXІІІ (внеочередная) сессия, IV созыв) от 16 марта 2011 года N 355/33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(ХХІХ сессия, IV созыв) от 13 декабря 2010 года N 324/29 "Об областном бюджете на 2011 - 2013 годы" (зарегистрированное в государственном реестре за N 3185 от 28 марта 2011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ХХVIII сессия) от 24 декабря 2010 года N 157/28 "О бюджете района на 2011 - 2013 годы" (зарегистрированное в государственном реестре за N 12-4- 91 от 31 декабря 2010 года, опубликованное в газетах "Ауыл тынысы" и "Пульс села" от 22.01.2011 г. N 4, от 29.01.2011 г. N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"1747474" заменить цифрами "1749877";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"1574938" заменить цифрами "1577341";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"1730914" заменить цифрами "1752464";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"-7413" заменить цифрами "-26560";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"7413" заменить цифрами "26560";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цифры "11691" заменить цифрами "13402";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"10232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9607 тысяч тенге -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4290 тысяч тенге -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5317 тысяч тенге - на создание центров занятости";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Файзуллина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XXXII (внеочередная) сессия)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2011 года N 173/32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65"/>
        <w:gridCol w:w="587"/>
        <w:gridCol w:w="8444"/>
        <w:gridCol w:w="290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1749877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170512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65827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4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1577341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1577341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49"/>
        <w:gridCol w:w="592"/>
        <w:gridCol w:w="570"/>
        <w:gridCol w:w="7855"/>
        <w:gridCol w:w="292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1752464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201607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180072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53902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</w:tr>
      <w:tr>
        <w:trPr>
          <w:trHeight w:val="10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1121856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43972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43972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1026955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1016498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997865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9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77081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5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</w:tr>
      <w:tr>
        <w:trPr>
          <w:trHeight w:val="9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65846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93117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91531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12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9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10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9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-26560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