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6afd" w14:textId="f286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(IV созыв, XXVIII сессия) от 24 декабря 2010 года N 157/28 "О бюджете района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17 ноября 2011 года N 188/37. Зарегистрировано Департаментом юстиции Павлодарской области 29 ноября 2011 года N 12-4-107. Утратило силу в связи с истечением срока действия (письмо маслихата Актогайского района Павлодарской области от 03 марта 2014 года N 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Актогайского района Павлодарской области от 03.03.2014 N 205).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(XXXIX (внеочередная) сессия, IV созыв) от 7 ноября 2011 года N 398/39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(ХХІХ сессия, IV созыв) от 13 декабря 2010 года N 324/29 "Об областном бюджете на 2011 - 2013 годы" (зарегистрированное в государственном Реестре нормативных правовых актов за N 3192 от 10 ноября 2011 года),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(IV созыв, ХХVIII сессия) от 24 декабря 2010 года N 157/28 "О бюджете района на 2011 - 2013 годы" (зарегистрированное в государственном Реестре нормативных правовых актов за N 12-4-91 от 31 декабря 2010 года, опубликованное в газетах "Ауыл тынысы" и "Пульс села" от 22.01.2011 г. N 4, от 29.01.2011 г. N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"1878789" заменить цифрами "2128846";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"1706253" заменить цифрами "1956310";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"2034621" заменить цифрами "2130878";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"5423" заменить цифрами "30168";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"2873" заменить цифрами "2509";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"8194" заменить цифрами "8192";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"5541" заменить цифрами "5347";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"13402" заменить цифрами "13216";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"1430" заменить цифрами "684";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"24000" заменить цифрами "74000"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"153804 тысяч тенге – на строительство и (или) приобретение жилья государственного коммунального жилищного фонда, по Программе занятости 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"114000" заменить цифрами "137000";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3-4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"3-4. Предусмотреть в бюджете района досрочное погашение кредита, выделенного на строительство и (или) приобретение жилья по Программе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153800,0 тысяч тенге – погашение долга местного исполнительного органа перед вышестоящим бюджетом;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4,0 тысяч тенге – обслуживание долга местных исполнительных органов по выплате вознаграждений и иных платежей по займам из областного бюджета.";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Утвердить перечень бюджетных программ развития бюджета района на 2011 год с разделением на бюджетные программы, направленные на реализацию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2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Тарама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ХХХVII (внеочередная) сессия)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ноября 2011 года N 188/37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ХХVIII сессия) от 24 декабря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года N 157/28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26"/>
        <w:gridCol w:w="668"/>
        <w:gridCol w:w="8147"/>
        <w:gridCol w:w="305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2128846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168123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23897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10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8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1956310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1956310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716"/>
        <w:gridCol w:w="695"/>
        <w:gridCol w:w="7515"/>
        <w:gridCol w:w="310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2130878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202913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46094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111238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10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1149420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45572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45572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1053501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1042360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1024037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50347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50347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</w:t>
            </w:r>
          </w:p>
        </w:tc>
      </w:tr>
      <w:tr>
        <w:trPr>
          <w:trHeight w:val="11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61976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55722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14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21142</w:t>
            </w:r>
          </w:p>
        </w:tc>
      </w:tr>
      <w:tr>
        <w:trPr>
          <w:trHeight w:val="8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20637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365586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295029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290804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153804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47917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41156</w:t>
            </w:r>
          </w:p>
        </w:tc>
      </w:tr>
      <w:tr>
        <w:trPr>
          <w:trHeight w:val="1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</w:tr>
      <w:tr>
        <w:trPr>
          <w:trHeight w:val="1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1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153066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98422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96836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96836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  государственной информационной политики через газеты и журналы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11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</w:tr>
      <w:tr>
        <w:trPr>
          <w:trHeight w:val="7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  уровне в сфере сельского хозяйства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  уровне в сфере ветеринарии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11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10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8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10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</w:t>
            </w:r>
          </w:p>
        </w:tc>
      </w:tr>
      <w:tr>
        <w:trPr>
          <w:trHeight w:val="7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-26560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155224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ХХХVII (внеочередная) сессия)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ноября 2011 года N 188/37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ХХVIII сессия) от 24 декабря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года N 157/28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района</w:t>
      </w:r>
      <w:r>
        <w:br/>
      </w:r>
      <w:r>
        <w:rPr>
          <w:rFonts w:ascii="Times New Roman"/>
          <w:b/>
          <w:i w:val="false"/>
          <w:color w:val="000000"/>
        </w:rPr>
        <w:t>
на 2011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259"/>
        <w:gridCol w:w="726"/>
        <w:gridCol w:w="704"/>
        <w:gridCol w:w="7566"/>
        <w:gridCol w:w="31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290804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290804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290804</w:t>
            </w:r>
          </w:p>
        </w:tc>
      </w:tr>
      <w:tr>
        <w:trPr>
          <w:trHeight w:val="6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153804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137000</w:t>
            </w:r>
          </w:p>
        </w:tc>
      </w:tr>
      <w:tr>
        <w:trPr>
          <w:trHeight w:val="9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5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7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6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