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35dc" w14:textId="4aa3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материалов,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07 декабря 2011 года N 218. Зарегистрировано Департаментом юстиции Павлодарской области 15 декабря 2011 года N 12-4-108. Утратило силу постановлением акимата Актогайского района Павлодарской области от 23 октября 2013 года N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Павлодарской области от 23.10.2013 N 260.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в целях определения мест для размещения агитационных печатных материалов и помещений для встреч с избирателями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помещения для встреч с избирателями,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марта 2011 года N 24 "Об определении мест для размещения печатных агитационных материалов, помещений для встреч с избирателями" (зарегистрированное в Реестре государственной регистрации нормативных правовых актов N 12-4-98, опубликованное 12 марта 2011 года в газете "Ауыл тынысы - Пульс села" N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руководителя аппарата акима района Садвакасова Ш.Ж.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Кожанов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Актогайской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Ю. Горбенко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07 декабря 2011 года N 218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34"/>
        <w:gridCol w:w="2393"/>
        <w:gridCol w:w="7873"/>
        <w:gridCol w:w="163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округа, населенного пункта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117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сельский округ село Актогай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государственного учреждения "Отдел образования Актогайского района" по улице Алина 97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рынка по переулку Школьный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ГККП "Дом культуры народного творчества и досуга" по улице М.Горького 86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КГКП "Актогайская районная центральная больница" по улице Марденова 101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Республиканское казенное предприятие "Государственный центр по выплате пенсий" по улице Муткенова 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Актогайскому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Ауельбекский сельский округ, село Ауельбек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Мира 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больницы по улице Мира 9а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остановки автобуса по улице Ленина 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Ауельбекский сельский округ, село Отес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Жастар 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Ауельбекскому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Барлыбайский сельский округ, село Барлыбай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Специалистов 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Енбекшинской среднеобразовательной школы по улице Школьная 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Барлыбайскому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</w:tr>
      <w:tr>
        <w:trPr>
          <w:trHeight w:val="70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Баскамыский сельский округ, село Баскамыс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1 Мая 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КБМ по улице 1 Мая 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медпункта по улице Ленина 7/2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Баскамыский сельский округ, село Каракога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Мектеп 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Баскамысскому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15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 село Ивановка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Садовая 84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больницы по улице Садовая 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 село Карасу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Жалаулинской начальной школы по улице Степная 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 село Балтасап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Садовая 15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Жалаулинскому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округ, село Жолболды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Коммунистическая 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сельского стадиона по улице Коммунистическая 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КБМ по улице Ленина 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округ, село Шуга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Жанаауыл 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Шиликты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сельского стадиона по улице Мектеп 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Жолболдинскому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округ, село Караоба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Советов 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Терешковой 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КБМ по улице Советов 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округ, село Жанааул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Достык 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округ, село Исантерек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библиотеки по улице Желтоксан 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Караобинскому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Кожамжар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Садовая 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Илюбаева 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ПЛ-26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Кайран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Орталык 5/1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Джамбул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КБМ по улице Мектеп 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Караой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Кубань 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Кожамжарскому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Муткенова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Шарапиденова 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Торговая 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больницы по улице Муткенова 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Жанабет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Мектеп 15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Естай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Мектеп 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Абжан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Мектеп 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Муткеновскому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округ, село Приреченское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22 партсъезда 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22 партсъезда 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магазина по улице 22 партсъезда 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магазина "Браво" по улице Мира 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округ, село Жоламан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КБМ по улице Мектеп, 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округ, село Тортай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по улице Орталык 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округ, село Камбар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по улице Орталык 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Приреченскому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Разумовский сельский округ, село Андрияновка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Молодежная 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Драганова 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отделения почты по улице Драганова 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Агрономийской среднеобразовательной  школы по улице переулок Школьный 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Разумовский сельский округ, село Разумовка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медицинского пункта по улице Мира 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Разумовскому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Харьковский сельский округ, село Харьковка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Советов 45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Советов 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Харьковский сельский округ, село Карабзау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медицинского пункта по улице Целинная 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Харьковскому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Шолаксорский сельский округ, село Шолаксор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Целинная 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Мира 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Шолаксорский сельский округ, село Кырыкуй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по улице Целинная 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Шолаксорскому сельскому округу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07 декабря 2011 года N 218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393"/>
        <w:gridCol w:w="5473"/>
        <w:gridCol w:w="161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округа, населенного пункта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Помещения для встреч с избирателями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сельский округ, село Актогай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"Дом культуры народного творчества и досуга" по улице Горького 86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Ауельбекский сельский округ, село Ауельбек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Мира 9а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Ауельбекский сельский округ, село Отес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Орталык 8а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Барлыбайский сельский округ, село Барлыбай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Степная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Баскамыский сельский округ, село Баскамыс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1 Мая 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округ, село Ивановка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аппарата акима сельского округа, улица Садовая 84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округ, село Балтасап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Победы 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округ, село Жолболды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Коммунистическая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округ, село Шуга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Орталык 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округ, село Караоба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по улице Терешковой 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округ, село Жанаауыл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Достык 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Кожамжар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по улице Елюбаева 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Кайран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Орталык 5/1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Караой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Кубань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Жамбыл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основная школа по улице Мектеп 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Муткенова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по улице Торговая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Абжан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Орталык 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Жанабет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Мектеп 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Жанатап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Мектеп 21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округ, село Приреченское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клубпо улице 22 партсъезда 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округ, село Жоламан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Акбидайская основная школа по улице Мектеп 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Разумовский сельский округ, село Андрияновка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по улице Драганова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Разумовский сельский округ, село Разумовка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Разумовская основная школа по улице Мира 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Харьковский сельский округ, село Харьковка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Харьковская средняя школа по улице Школьная 34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Харьковский сельский округ, село Карабзау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Карабзауская начальная школа по улице Целинная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Шолаксорский сельский округ, село Шолаксор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по улице 8 Марта 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