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45920" w14:textId="1d459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Железинского района Павлодарской области от 10 марта 2011 года N 100/3. Зарегистрировано Управлением юстиции Железинского района Павлодарской области 13 апреля 2011 года N 12-6-109. Утратило силу в связи с истечением срока действия (письмо акима Железинского района Павлодарской области от 05 марта 2014 года N 1-16/103)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акима Железинского района Павлодарской области от 05.03.2014 N 1-16/103).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13 апреля 2005 года "О социальной защите инвалидов в Республике Казахстан", в целях оказания содействия занятости и приему на работу инвалидов, нуждающихся в трудоустройстве,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инвалидов в размере трех процентов от общей численности рабочих мест в организациях Железинского района на 2011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Железинского района" обеспечить направление инвалидов для трудоустройства на рабочие места в соответствии с квотой.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данного постановления возложить на заместителя акима района Каппасова Б.М.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Ж. Шугаев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Железинского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марта 2011 года N 100/3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Железинского района</w:t>
      </w:r>
      <w:r>
        <w:br/>
      </w:r>
      <w:r>
        <w:rPr>
          <w:rFonts w:ascii="Times New Roman"/>
          <w:b/>
          <w:i w:val="false"/>
          <w:color w:val="000000"/>
        </w:rPr>
        <w:t>
для трудоустройства инвалидов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6493"/>
        <w:gridCol w:w="2533"/>
        <w:gridCol w:w="249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рабочих мест по квоте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Штатная численность работающих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"Көмек" отдела жилищно-коммунального хозяйства, пассажирского транспорта и автомобильных дорог Железинского района, акимата Железинского района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"Алакольская общеобразовательная средняя школа Железинского района"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"Лесная общеобразовательная средняя школа Железинского района"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"Общеобразовательная средняя школа села Жаңа жұлдыз Железинского района"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