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3e11" w14:textId="3353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Железинского района от 1 апреля 2010 года N 103/4 "Об оказании социальных выплат отдельным категориям граждан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17 марта 2011 года N 108/3. Зарегистрировано Управлением юстиции Железинского района Павлодарской области 13 апреля 2011 года N 12-6-110. Утратило силу постановлением акимата Железинского района Павлодарской области от 22 мая 2012 года N 194/5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Железинского района Павлодарской области от 22.05.2012 N 194/5.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 апреля 2010 года N 103/4 "Об оказании социальных выплат отдельным категориям граждан района" (зарегистрированное в Реестре государственной регистрации нормативных правовых актов за N 12-6-86, опубликованное в районной газете "Родные просторы" 3 апреля 2010 года  N 14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"34) для категории, указанных в подпунктах 1), 2), 5) - единовременная материальная помощь на приобретение приемных устройств (приставок) цифрового спутникового телевидения в размере 22000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4)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"список, предоставляемый Железинским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Каппасова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