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528c" w14:textId="d735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 сессия, IV-созыв) от 23 декабря 2010 года N 231-4/30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28 июня 2011 года N 259-4/33. Зарегистрировано Департаментом юстиции Павлодарской области 11 июля 2011 года N 12-6-112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(XXX-сессия, IY–созыв) от 23 декабря 2010 года N 231-4/30 "О районном бюджете на 2011 - 2013 годы" (зарегистрированное в Реестре государственной регистрации нормативных правовых актов за N 12-6-103, опубликованное в районной газете "Родные просторы" 15 января 2011 года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"2003783" заменить цифрами "2019783";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"318341" заменить цифрами "333341";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"268" заменить цифрами "1268";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"2016656" заменить цифрами "2032656";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Черепанов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XXXIII сессии IV созыва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2011 года N 259-4/33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7"/>
        <w:gridCol w:w="478"/>
        <w:gridCol w:w="8509"/>
        <w:gridCol w:w="307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2 019 783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333 341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119 509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107 397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14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8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3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1 684 224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1 684 224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27"/>
        <w:gridCol w:w="543"/>
        <w:gridCol w:w="548"/>
        <w:gridCol w:w="7823"/>
        <w:gridCol w:w="309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2032656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208828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184631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</w:p>
        </w:tc>
      </w:tr>
      <w:tr>
        <w:trPr>
          <w:trHeight w:val="8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119366</w:t>
            </w:r>
          </w:p>
        </w:tc>
      </w:tr>
      <w:tr>
        <w:trPr>
          <w:trHeight w:val="10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117119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16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8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16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1298604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69217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68917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1194549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1187886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1181166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34838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14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0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76394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63339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8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10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96445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74809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10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129331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97349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13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культуры, развития языков, физической культуры и 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3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11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10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24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41217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40657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0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0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12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13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ДЕФИЦИТ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-26313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ФИНАНСИРОВАНИЕ ДЕФИЦИТА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XXXIII сессии IV созыва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2011 года N 259-4/33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95"/>
        <w:gridCol w:w="313"/>
        <w:gridCol w:w="633"/>
        <w:gridCol w:w="573"/>
        <w:gridCol w:w="969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