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19597" w14:textId="7f195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(XXX сессия, IY созыв) от 23 декабря 2010 года N 231-4/30 "О районном бюджете на 2011 - 2013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07 июля 2011 года N 269-4/34. Зарегистрировано Департаментом юстиции Павлодарской области 21 июля 2011 года N 12-6-113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(XXXV сессия, IV созыв) от 24 июня 2011 года N 362/35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(XXIX сессия, IV созыв) от 13 декабря 2010 года N 324/29 "Об областном бюджете на 2011 - 2013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(XXX–сессия, IY–созыв) от 23 декабря 2010 года N 231-4/30 "О районном бюджете на 2011 - 2013 годы" (зарегистрированное в Реестре государственной регистрации нормативных правовых актов за N 12-6-103, опубликованное в районной газете "Родные просторы" 15 января 2011 года N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"2019783" заменить цифрами "2017430";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"1684224" заменить цифрами "1681871";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"2032656" заменить цифрами "2098903";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"-26313" заменить цифрами "-94913";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"26313" заменить цифрами "94913";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социально-экономического развития и бюджета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 Черепанов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В. Крутиков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Железинского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внеочередной XXXIV сессии IV созыва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07 июля 2011 года N 269-4/34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500"/>
        <w:gridCol w:w="500"/>
        <w:gridCol w:w="8521"/>
        <w:gridCol w:w="3020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2 017 430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333 341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119 509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119509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92 322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92322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107 397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81155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13119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12 913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9639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13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5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8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1 681 871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1 681 871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507"/>
        <w:gridCol w:w="550"/>
        <w:gridCol w:w="545"/>
        <w:gridCol w:w="7848"/>
        <w:gridCol w:w="3084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тыс. тенге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2098903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208828</w:t>
            </w:r>
          </w:p>
        </w:tc>
      </w:tr>
      <w:tr>
        <w:trPr>
          <w:trHeight w:val="7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184631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15217</w:t>
            </w:r>
          </w:p>
        </w:tc>
      </w:tr>
      <w:tr>
        <w:trPr>
          <w:trHeight w:val="8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50048</w:t>
            </w:r>
          </w:p>
        </w:tc>
      </w:tr>
      <w:tr>
        <w:trPr>
          <w:trHeight w:val="8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50048</w:t>
            </w:r>
          </w:p>
        </w:tc>
      </w:tr>
      <w:tr>
        <w:trPr>
          <w:trHeight w:val="11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119366</w:t>
            </w:r>
          </w:p>
        </w:tc>
      </w:tr>
      <w:tr>
        <w:trPr>
          <w:trHeight w:val="10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117119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</w:tr>
      <w:tr>
        <w:trPr>
          <w:trHeight w:val="16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8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</w:t>
            </w:r>
          </w:p>
        </w:tc>
      </w:tr>
      <w:tr>
        <w:trPr>
          <w:trHeight w:val="7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</w:t>
            </w:r>
          </w:p>
        </w:tc>
      </w:tr>
      <w:tr>
        <w:trPr>
          <w:trHeight w:val="16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1298396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69217</w:t>
            </w:r>
          </w:p>
        </w:tc>
      </w:tr>
      <w:tr>
        <w:trPr>
          <w:trHeight w:val="11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69217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68917</w:t>
            </w:r>
          </w:p>
        </w:tc>
      </w:tr>
      <w:tr>
        <w:trPr>
          <w:trHeight w:val="11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1194549</w:t>
            </w:r>
          </w:p>
        </w:tc>
      </w:tr>
      <w:tr>
        <w:trPr>
          <w:trHeight w:val="11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</w:t>
            </w:r>
          </w:p>
        </w:tc>
      </w:tr>
      <w:tr>
        <w:trPr>
          <w:trHeight w:val="8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1187886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1181166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34630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34630</w:t>
            </w:r>
          </w:p>
        </w:tc>
      </w:tr>
      <w:tr>
        <w:trPr>
          <w:trHeight w:val="8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</w:t>
            </w:r>
          </w:p>
        </w:tc>
      </w:tr>
      <w:tr>
        <w:trPr>
          <w:trHeight w:val="15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</w:t>
            </w:r>
          </w:p>
        </w:tc>
      </w:tr>
      <w:tr>
        <w:trPr>
          <w:trHeight w:val="7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</w:t>
            </w:r>
          </w:p>
        </w:tc>
      </w:tr>
      <w:tr>
        <w:trPr>
          <w:trHeight w:val="13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</w:tr>
      <w:tr>
        <w:trPr>
          <w:trHeight w:val="7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11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15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91077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72655</w:t>
            </w:r>
          </w:p>
        </w:tc>
      </w:tr>
      <w:tr>
        <w:trPr>
          <w:trHeight w:val="11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59600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11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25272</w:t>
            </w:r>
          </w:p>
        </w:tc>
      </w:tr>
      <w:tr>
        <w:trPr>
          <w:trHeight w:val="9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</w:t>
            </w:r>
          </w:p>
        </w:tc>
      </w:tr>
      <w:tr>
        <w:trPr>
          <w:trHeight w:val="19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18422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18422</w:t>
            </w:r>
          </w:p>
        </w:tc>
      </w:tr>
      <w:tr>
        <w:trPr>
          <w:trHeight w:val="10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</w:t>
            </w:r>
          </w:p>
        </w:tc>
      </w:tr>
      <w:tr>
        <w:trPr>
          <w:trHeight w:val="7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165045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71602</w:t>
            </w:r>
          </w:p>
        </w:tc>
      </w:tr>
      <w:tr>
        <w:trPr>
          <w:trHeight w:val="9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15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 (аула) села, (аульного) сельского округа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10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8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68600</w:t>
            </w:r>
          </w:p>
        </w:tc>
      </w:tr>
      <w:tr>
        <w:trPr>
          <w:trHeight w:val="8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68600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74809</w:t>
            </w:r>
          </w:p>
        </w:tc>
      </w:tr>
      <w:tr>
        <w:trPr>
          <w:trHeight w:val="11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10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7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73545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73545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18634</w:t>
            </w:r>
          </w:p>
        </w:tc>
      </w:tr>
      <w:tr>
        <w:trPr>
          <w:trHeight w:val="11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18634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184614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129331</w:t>
            </w:r>
          </w:p>
        </w:tc>
      </w:tr>
      <w:tr>
        <w:trPr>
          <w:trHeight w:val="11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29577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29577</w:t>
            </w:r>
          </w:p>
        </w:tc>
      </w:tr>
      <w:tr>
        <w:trPr>
          <w:trHeight w:val="8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99754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97349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7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7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37220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</w:tr>
      <w:tr>
        <w:trPr>
          <w:trHeight w:val="8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8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8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31547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31255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8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14843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</w:t>
            </w:r>
          </w:p>
        </w:tc>
      </w:tr>
      <w:tr>
        <w:trPr>
          <w:trHeight w:val="13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</w:t>
            </w:r>
          </w:p>
        </w:tc>
      </w:tr>
      <w:tr>
        <w:trPr>
          <w:trHeight w:val="10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культуры, развития языков, физической культуры и спорта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</w:t>
            </w:r>
          </w:p>
        </w:tc>
      </w:tr>
      <w:tr>
        <w:trPr>
          <w:trHeight w:val="13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67701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16386</w:t>
            </w:r>
          </w:p>
        </w:tc>
      </w:tr>
      <w:tr>
        <w:trPr>
          <w:trHeight w:val="7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</w:t>
            </w:r>
          </w:p>
        </w:tc>
      </w:tr>
      <w:tr>
        <w:trPr>
          <w:trHeight w:val="14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</w:t>
            </w:r>
          </w:p>
        </w:tc>
      </w:tr>
      <w:tr>
        <w:trPr>
          <w:trHeight w:val="8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</w:t>
            </w:r>
          </w:p>
        </w:tc>
      </w:tr>
      <w:tr>
        <w:trPr>
          <w:trHeight w:val="8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29802</w:t>
            </w:r>
          </w:p>
        </w:tc>
      </w:tr>
      <w:tr>
        <w:trPr>
          <w:trHeight w:val="8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29802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29802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</w:t>
            </w:r>
          </w:p>
        </w:tc>
      </w:tr>
      <w:tr>
        <w:trPr>
          <w:trHeight w:val="10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</w:t>
            </w:r>
          </w:p>
        </w:tc>
      </w:tr>
      <w:tr>
        <w:trPr>
          <w:trHeight w:val="10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13577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13577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13577</w:t>
            </w:r>
          </w:p>
        </w:tc>
      </w:tr>
      <w:tr>
        <w:trPr>
          <w:trHeight w:val="7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</w:t>
            </w:r>
          </w:p>
        </w:tc>
      </w:tr>
      <w:tr>
        <w:trPr>
          <w:trHeight w:val="8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</w:t>
            </w:r>
          </w:p>
        </w:tc>
      </w:tr>
      <w:tr>
        <w:trPr>
          <w:trHeight w:val="23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41217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40657</w:t>
            </w:r>
          </w:p>
        </w:tc>
      </w:tr>
      <w:tr>
        <w:trPr>
          <w:trHeight w:val="11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22411</w:t>
            </w:r>
          </w:p>
        </w:tc>
      </w:tr>
      <w:tr>
        <w:trPr>
          <w:trHeight w:val="11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22411</w:t>
            </w:r>
          </w:p>
        </w:tc>
      </w:tr>
      <w:tr>
        <w:trPr>
          <w:trHeight w:val="9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18246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18246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10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6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27223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7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26920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11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</w:t>
            </w:r>
          </w:p>
        </w:tc>
      </w:tr>
      <w:tr>
        <w:trPr>
          <w:trHeight w:val="11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</w:p>
        </w:tc>
      </w:tr>
      <w:tr>
        <w:trPr>
          <w:trHeight w:val="13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</w:t>
            </w:r>
          </w:p>
        </w:tc>
      </w:tr>
      <w:tr>
        <w:trPr>
          <w:trHeight w:val="12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</w:p>
        </w:tc>
      </w:tr>
      <w:tr>
        <w:trPr>
          <w:trHeight w:val="9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IУ. САЛЬДО ПО ОПЕРАЦИЯМ С ФИНАНСОВЫМИ АКТИВАМИ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У. ДЕФИЦИТ БЮДЖЕТА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-94913</w:t>
            </w:r>
          </w:p>
        </w:tc>
      </w:tr>
      <w:tr>
        <w:trPr>
          <w:trHeight w:val="3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УI. ФИНАНСИРОВАНИЕ ДЕФИЦИТА БЮДЖЕТА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94 913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Железинского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внеочередной XXXIV сессии IV созыва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июля 2011 года N 269-4/34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477"/>
        <w:gridCol w:w="535"/>
        <w:gridCol w:w="582"/>
        <w:gridCol w:w="10928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  группа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Актауский сельский округ
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Алакольский сельский округ
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Башмачинский сельский округ
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8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Валихановский сельский округ
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Веселорощинский сельский округ
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Железинский сельский округ
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8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8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 (аула) села, (аульного) сельского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Енбекшинский сельский округ
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Казахстанский сельский округ
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Лесной сельский округ
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Михайловский сельский округ
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Новомирский сельский округ
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8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Озерновский сельский округ
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Прииртышский сельский округ
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