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7363" w14:textId="c687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07 июля 2011 года N 216/7. Зарегистрировано Департаментом юстиции Павлодарской области 28 июля 2011 года N 12-6-114. Утратило силу постановлением акимата Железинского района Павлодарской области от 01 июня 2012 года N 209/6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01.06.2012 N 209/6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в целях оказания содействия в трудоустройстве лицам, освобожденным из мест лишения свободы,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в размере десяти процентов от общей численности рабочих мест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Железинского района" обеспечить содействие лицам, освободившимся из мест лишения свободы, в трудоустройстве и выборе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Железинского района от 6 июня 2011 года N 190/6 "Об установлении квоты рабочих мест для лиц, освобожденных из мест лишения свободы"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Каппасова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