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15940" w14:textId="1e159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отдела образования Железинского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27 октября 2011 года N 353/10. Зарегистрировано Департаментом юстиции Павлодарской области 30 ноября 2011 года N 12-6-126. Утратило силу постановлением акимата Железинского района Павлодарской области от 22 мая 2012 года N 194/5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Железинского района Павлодарской области от 22.05.2012 N 194/5.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разрешений в банки для оформления ссуды под залог жилья, принадлежащего несовершеннолетнему";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детей дошкольного возраста (до 7 лет) для направления в детские дошкольные организации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в нотариальную контору для разрешения обмена или продажи жилой площади, принадлежащей несовершеннолетним детям";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  в пенсионные фонды,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органов опеки и попечительства для оформления сделок, затрагивающих интересы несовершеннолетних детей, являющихся собственниками жилища";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по опеке и попечительству";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социальное обеспечение сирот, детей, оставшихся без попечения родителей".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по социальным вопросам (Кималиденов К.Б.).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Шугаев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Железинского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октября 2011 года N 353/10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разрешений</w:t>
      </w:r>
      <w:r>
        <w:br/>
      </w:r>
      <w:r>
        <w:rPr>
          <w:rFonts w:ascii="Times New Roman"/>
          <w:b/>
          <w:i w:val="false"/>
          <w:color w:val="000000"/>
        </w:rPr>
        <w:t>
в банки для оформления ссуды под залог жилья,</w:t>
      </w:r>
      <w:r>
        <w:br/>
      </w:r>
      <w:r>
        <w:rPr>
          <w:rFonts w:ascii="Times New Roman"/>
          <w:b/>
          <w:i w:val="false"/>
          <w:color w:val="000000"/>
        </w:rPr>
        <w:t>
принадлежащего несовершеннолетнему"</w:t>
      </w:r>
    </w:p>
    <w:bookmarkEnd w:id="2"/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разрешений в банки для оформления ссуды под залог жилья, принадлежащего несовершеннолетнему" (далее – государственная услуга)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государственное учреждение "Отдел образования Железинского района" (далее – уполномоченный орган) по адресу: Павлодарская область, Железинский район, село Железинка, улица Квиткова, 7. График работы с 09.00 часов до 18.00 часов, с перерывом на обед с 13.00-14.00 часов, за исключением субботы, воскресенья и праздничных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Железинский филиал государственного учреждения "Центр обслуживания населения Павлодарской области" (далее – Центр) на альтернативной основе по адресу: Павлодарская область, Железинский район, село Железинка, улица Торайгырова, 58. График работы с 9.00 часов до 19.00 часов, с одночасовым перерывом на обед, выходной день: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 "Выдача разрешений в банки для оформления ссуды под залог жилья, принадлежащего несовершеннолетнему",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26 февраля 2010 года N 140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4.Результатом завершения оказываемой государственной услуги является выдача разрешения в банки для оформления ссуды под залог жилья, принадлежащего несовершеннолетнему (далее – справка),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либо мотивированный ответ об отказе в предоставлении услуги.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государственной услуги располагается на стендах, расположенных в фойе уполномоченного органа  и Центра, а также на интернет-ресурсе акимата Железинского района http://zhelezinka.gov.kz.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 (день приема и день выдачи документов не входит в срок оказания государственной услуги) составляют пять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составляет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Основанием для приостановления оказания государственной услуги или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- предоставление потребителем неполного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Центр – уполномоченный орган при предоставлении неполного пакета документов, в течение одного рабочего дня после получения пакета документов возвращает их в Центр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 осуществляет прием документов, регистрирует, выдает расписку о получении всех документов, в которой содержится дата получения потребителем государственной услуги, направляет принятые документы начальнику уполномоченного органа на рассмотрение;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уполномоченного органа рассматривает предоставленные документы, ставит резолюцию;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 проверяет данные, готовит справку либо мотивированный ответ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уполномоченного органа подписывает справку либо мотивированный ответ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 выдает справку  либо мотивированный ответ об отказе в предоставлении услуги потребителю при его личном обращении.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осуществляет прием документов, выдает расписку о приеме соответствующих документов,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инспектора Центра, принявшего заявление на оформление документов, отправляет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рассматривает поступившие документы, готовит справку либо мотивированный ответ об отказе в предоставлении услуги и направляет в Центр для выдачи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принимает исполненные документы и при личном посещении потребителя выдает ему справку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Прием документов для оказания государственной услуги осуществляется одним инспектором Центра и одним специалистом  уполномоченного органа.</w:t>
      </w:r>
    </w:p>
    <w:bookmarkEnd w:id="6"/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потребитель предоставляет в Уполномоченный орган или Центр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разрешений в банки для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оформления ссуды под залог жилья,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принадлежащего несовершеннолетнему"</w:t>
      </w:r>
    </w:p>
    <w:bookmarkEnd w:id="11"/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(далее – СФЕ):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"/>
        <w:gridCol w:w="2263"/>
        <w:gridCol w:w="2186"/>
        <w:gridCol w:w="2184"/>
        <w:gridCol w:w="2184"/>
        <w:gridCol w:w="2185"/>
        <w:gridCol w:w="1832"/>
      </w:tblGrid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данных, подготовка проекта справки либо мотивированного ответа об отказе в предоставлении услуги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  проекта справки либо мотивированного ответа об отказе в предоставлении услуги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получении всех документов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 мотивированного ответа об отказе в предоставлении услуги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услуги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  более 30 минут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разрешений в банки для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оформления ссуды под залог жилья,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принадлежащего несовершеннолетнему"</w:t>
      </w:r>
    </w:p>
    <w:bookmarkEnd w:id="13"/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оказания государственной услуги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6946900" cy="728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Железинского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октября 2011 года N 353/10</w:t>
      </w:r>
    </w:p>
    <w:bookmarkEnd w:id="15"/>
    <w:bookmarkStart w:name="z3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"Регистрация детей</w:t>
      </w:r>
      <w:r>
        <w:br/>
      </w:r>
      <w:r>
        <w:rPr>
          <w:rFonts w:ascii="Times New Roman"/>
          <w:b/>
          <w:i w:val="false"/>
          <w:color w:val="000000"/>
        </w:rPr>
        <w:t>
дошкольного возраста (до 7 лет) для направления</w:t>
      </w:r>
      <w:r>
        <w:br/>
      </w:r>
      <w:r>
        <w:rPr>
          <w:rFonts w:ascii="Times New Roman"/>
          <w:b/>
          <w:i w:val="false"/>
          <w:color w:val="000000"/>
        </w:rPr>
        <w:t>
в детские дошкольные организации Республики Казахстан"</w:t>
      </w:r>
    </w:p>
    <w:bookmarkEnd w:id="16"/>
    <w:bookmarkStart w:name="z3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детей дошкольного возраста (до 7 лет) для направления в детские дошкольные организации Республики Казахстан" (далее – государственная услуга)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государственное учреждение "Отдел образования Железинского района" (далее – уполномоченный орган) по адресу: Павлодарская область, Железинский район, село  Железинка, улица Квиткова, 7. График работы с 09.00 часов до 18.00 часов, с перерывом на обед с 13.00-14.00 часов, за исключением субботы, воскресенья и праздничных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Железинский филиал государственного учреждения "Центр обслуживания населения Павлодарской области" (далее – Центр) на альтернативной основе по адресу: Павлодарская область, Железинский район, село Железинка, улица Торайгырова, 58. График работы с 9.00 часов до 19.00 часов, с одночасовым перерывом на обед, выходной день: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"Регистрация детей дошкольного возраста (до 7 лет) для направления в детские дошкольные организации Республики Казахстан",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2010 года N 140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 является выдача направлений в детские дошкольные организации или же уведомления о регистрации детей дошкольного возраста (до 7 лет) (далее – направление (уведомление)), либо мотивированный ответ об отказе в предоставлении услуги.</w:t>
      </w:r>
    </w:p>
    <w:bookmarkEnd w:id="18"/>
    <w:bookmarkStart w:name="z4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государственной услуги располагается на стендах, расположенных в фойе уполномоченного органа  и Центра, а также на интернет-ресурсе акимата Железинского района http://zhelezinka.gov.kz.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 в уполномоченный орган - составляет 60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сроки оказания государственной услуги при обращении через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потребителем необходимых документов - составляет три дня (день приема и день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до получения государственной услуги, оказываемой на месте в день обращения заявителя составляет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Оказание государственной услуги может быть приостановлено или отказано: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неполного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превышение возраста ребенка 7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выявлении ошибок в оформлении документов, предоставлении неполного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превышение возраста ребенка 7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 осуществляет прием документов, регистрирует, выдает расписку о получении всех документов, в которой содержится дата получения потребителем государственной услуги, направляет принятые документы начальнику уполномоченного органа на рассмотрение;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уполномоченного органа рассматривает предоставленные документы, ставит резолюцию;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 готовит проект направления (уведомления) либо мотивированный ответ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уполномоченного органа подписывает направление (уведомление) либо мотивированный ответ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 выдает направление (уведомление) либо мотивированный ответ об отказе в предоставлении услуги потребителю при его личном обращении.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осуществляет прием документов, выдает расписку о приеме соответствующих документов,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инспектора Центра, принявшего заявление на оформление документов,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отправляет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рассматривает поступившие документы, готовит направление (уведомление) либо мотивированный ответ об отказе в предоставлении услуги и направляет в Центр для выдачи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принимает исполненные документы и при личном посещении потребителя выдает ему направление (уведомление)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Прием документов для оказания государственной услуги осуществляется одним инспектором Центра и одним специалистом уполномоченного органа.</w:t>
      </w:r>
    </w:p>
    <w:bookmarkEnd w:id="20"/>
    <w:bookmarkStart w:name="z4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1"/>
    <w:bookmarkStart w:name="z5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потребитель предоставляет в Уполномоченный орган или Центр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2"/>
    <w:bookmarkStart w:name="z5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23"/>
    <w:bookmarkStart w:name="z5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24"/>
    <w:bookmarkStart w:name="z5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детей дошкольного возраста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 7 лет) для направления в детские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дошкольные организации Республики Казахстан"</w:t>
      </w:r>
    </w:p>
    <w:bookmarkEnd w:id="25"/>
    <w:bookmarkStart w:name="z5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(далее – СФЕ):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"/>
        <w:gridCol w:w="2262"/>
        <w:gridCol w:w="2185"/>
        <w:gridCol w:w="2185"/>
        <w:gridCol w:w="2185"/>
        <w:gridCol w:w="2186"/>
        <w:gridCol w:w="1831"/>
      </w:tblGrid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направления (уведомления) либо мотивированного ответа об отказе в предоставлении услуги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  направления (уведомления) справки либо мотивированного ответа об отказе в предоставлении услуги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направления (уведомления)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получении всех документов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направления (уведомления) либо мотивированного ответа об отказе в предоставлении услуги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(уведомление) либо мотивированный ответ об отказе в предоставлении услуги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(уведомление)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  более 30 минут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детей дошкольного возраста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 7 лет) для направления в детские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дошкольные организации Республики Казахстан"</w:t>
      </w:r>
    </w:p>
    <w:bookmarkEnd w:id="27"/>
    <w:bookmarkStart w:name="z5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оказания государственной услуги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150100" cy="748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Железинского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октября 2011 года N 353/10</w:t>
      </w:r>
    </w:p>
    <w:bookmarkEnd w:id="29"/>
    <w:bookmarkStart w:name="z6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справок</w:t>
      </w:r>
      <w:r>
        <w:br/>
      </w:r>
      <w:r>
        <w:rPr>
          <w:rFonts w:ascii="Times New Roman"/>
          <w:b/>
          <w:i w:val="false"/>
          <w:color w:val="000000"/>
        </w:rPr>
        <w:t>
в нотариальную контору для разрешения обмена</w:t>
      </w:r>
      <w:r>
        <w:br/>
      </w:r>
      <w:r>
        <w:rPr>
          <w:rFonts w:ascii="Times New Roman"/>
          <w:b/>
          <w:i w:val="false"/>
          <w:color w:val="000000"/>
        </w:rPr>
        <w:t>
или продажи жилой площади, принадлежащей</w:t>
      </w:r>
      <w:r>
        <w:br/>
      </w:r>
      <w:r>
        <w:rPr>
          <w:rFonts w:ascii="Times New Roman"/>
          <w:b/>
          <w:i w:val="false"/>
          <w:color w:val="000000"/>
        </w:rPr>
        <w:t>
несовершеннолетним детям"</w:t>
      </w:r>
    </w:p>
    <w:bookmarkEnd w:id="30"/>
    <w:bookmarkStart w:name="z6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1"/>
    <w:bookmarkStart w:name="z6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справок в нотариальную контору для разрешения обмена или продажи жилой площади, принадлежащей несовершеннолетним детям" (далее – государственная услуга)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государственное учреждение "Отдел образования Железинского района" (далее – уполномоченный орган) по адресу: Павлодарская область, Железинский район, село Железинка, улица Квиткова, 7. График работы с 09.00 часов до 18.00 часов, с перерывом на обед с 13.00-14.00 часов, за исключением субботы, воскресенья и праздничных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Железинский филиал государственного учреждения "Центр обслуживания населения Павлодарской области" (далее – Центр) на альтернативной основе по адресу: Павлодарская область, Железинский район, село Железинка, улица Торайгырова, 58. График работы с 9.00 часов до 19.00 часов, с одночасовым перерывом на обед, выходной день: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справок в нотариальную контору для разрешения обмена или продажи жилой площади, принадлежащей несовершеннолетним детям",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2010 года N 140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завершения оказываемой государственной услуги является выдача справки в нотариальную контору для разрешения обмена или продажи жилой площади, принадлежащей несовершеннолетним детям (далее – справка),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либо мотивированный ответ об отказе в предоставлении услуги.</w:t>
      </w:r>
    </w:p>
    <w:bookmarkEnd w:id="32"/>
    <w:bookmarkStart w:name="z6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33"/>
    <w:bookmarkStart w:name="z6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государственной услуги располагается на стендах, расположенных в фойе уполномоченного органа  и Центра, а также на интернет-ресурсе акимата Железинского района http://zhelezinka.gov.kz.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 (день приема и день выдачи документов не входит в срок оказания государственной услуги) составляют пять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составляет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Основанием для приостановления оказания государственной услуги или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- предоставление потребителем неполного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Центр – уполномоченный орган при предоставлении неполного пакета документов, в течение одного рабочего дня после получения пакета документов возвращает их в Центр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 осуществляет прием документов, регистрирует, выдает расписку о получении всех документов, в которой содержится дата получения потребителем государственной услуги, направляет принятые документы начальнику уполномоченного органа на рассмотрение;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уполномоченного органа рассматривает предоставленные документы, ставит резолюцию;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 проверяет данные, готовит справку либо мотивированный ответ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уполномоченного органа подписывает справку либо мотивированный ответ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 выдает справку либо мотивированный ответ об отказе в предоставлении услуги потребителю при его личном обращении.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осуществляет прием документов, выдает расписку о приеме соответствующих документов,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инспектора Центра, принявшего заявление на оформление документов,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отправляет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рассматривает поступившие документы, готовит справку либо мотивированный ответ об отказе в предоставлении услуги и направляет в Центр для выдачи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принимает исполненные документы и при личном посещении потребителя выдает ему справку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Прием документов для оказания государственной услуги осуществляется одним инспектором Центра и одним специалистом уполномоченного органа.</w:t>
      </w:r>
    </w:p>
    <w:bookmarkEnd w:id="34"/>
    <w:bookmarkStart w:name="z7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5"/>
    <w:bookmarkStart w:name="z7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потребитель предоставляет в Уполномоченный орган или Центр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6"/>
    <w:bookmarkStart w:name="z7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37"/>
    <w:bookmarkStart w:name="z7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38"/>
    <w:bookmarkStart w:name="z8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в нотариальную контору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разрешения обмена или продажи жилой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площади, принадлежащей несовершеннолетним детям"</w:t>
      </w:r>
    </w:p>
    <w:bookmarkEnd w:id="39"/>
    <w:bookmarkStart w:name="z8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(далее – СФЕ):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"/>
        <w:gridCol w:w="2263"/>
        <w:gridCol w:w="2186"/>
        <w:gridCol w:w="2184"/>
        <w:gridCol w:w="2184"/>
        <w:gridCol w:w="2185"/>
        <w:gridCol w:w="1832"/>
      </w:tblGrid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данных, подготовка проекта справки либо  мотивированного ответа об отказе в предоставлении услуги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  проекта справки либо мотивированного ответа об отказе в предоставлении услуги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получении всех документов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 мотивированного ответа об отказе в предоставлении услуги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услуги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  более 30 минут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в нотариальную контору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разрешения обмена или продажи жилой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площади, принадлежащей несовершеннолетним детям"</w:t>
      </w:r>
    </w:p>
    <w:bookmarkEnd w:id="41"/>
    <w:bookmarkStart w:name="z8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оказания государственной услуги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353300" cy="750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Железинского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октября 2011 года N 353/10</w:t>
      </w:r>
    </w:p>
    <w:bookmarkEnd w:id="43"/>
    <w:bookmarkStart w:name="z8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справок</w:t>
      </w:r>
      <w:r>
        <w:br/>
      </w:r>
      <w:r>
        <w:rPr>
          <w:rFonts w:ascii="Times New Roman"/>
          <w:b/>
          <w:i w:val="false"/>
          <w:color w:val="000000"/>
        </w:rPr>
        <w:t>
в пенсионные фонды, территориальные подразделения</w:t>
      </w:r>
      <w:r>
        <w:br/>
      </w:r>
      <w:r>
        <w:rPr>
          <w:rFonts w:ascii="Times New Roman"/>
          <w:b/>
          <w:i w:val="false"/>
          <w:color w:val="000000"/>
        </w:rPr>
        <w:t>
Комитета дорожной полиции Министерства внутренних</w:t>
      </w:r>
      <w:r>
        <w:br/>
      </w:r>
      <w:r>
        <w:rPr>
          <w:rFonts w:ascii="Times New Roman"/>
          <w:b/>
          <w:i w:val="false"/>
          <w:color w:val="000000"/>
        </w:rPr>
        <w:t>
дел Республики Казахстан для оформления наследства</w:t>
      </w:r>
      <w:r>
        <w:br/>
      </w:r>
      <w:r>
        <w:rPr>
          <w:rFonts w:ascii="Times New Roman"/>
          <w:b/>
          <w:i w:val="false"/>
          <w:color w:val="000000"/>
        </w:rPr>
        <w:t>
несовершеннолетним детям"</w:t>
      </w:r>
    </w:p>
    <w:bookmarkEnd w:id="44"/>
    <w:bookmarkStart w:name="z8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5"/>
    <w:bookmarkStart w:name="z8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справок в пенсионные фонды,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детям" (далее – государственная услуга)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государственное учреждение "Отдел образования Железинского района" (далее – уполномоченный орган) по адресу: Павлодарская область, Железинский район, село Железинка, улица Квиткова, 7. График работы с 09.00 часов до 18.00 часов, с перерывом на обед с 13.00-14.00 часов, за исключением субботы, воскресенья и праздничных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Железинский филиал государственного учреждения "Центр обслуживания населения Павлодарской области" (далее – Центр) на альтернативной основе по адресу: Павлодарская область, Железинский район, село Железинка, улица Торайгырова, 58. График работы с 9.00 часов до 19.00 часов, с одночасовым перерывом на обед, выходной день: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справок в пенсионные фонды,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2010 года N 140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завершения оказываемой государственной услуги является выдача справки на получение пенсионных накоплений, справки-согласия в территориальные подразделения Комитета дорожной полиции МВД на осуществление действий с имуществом, принадлежащим несовершеннолетним (далее - справка),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 Стандарта, либо мотивированный ответ об отказе в предоставлении услуги.</w:t>
      </w:r>
    </w:p>
    <w:bookmarkEnd w:id="46"/>
    <w:bookmarkStart w:name="z9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47"/>
    <w:bookmarkStart w:name="z9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государственной услуги располагается на стендах, расположенных в фойе уполномоченного органа  и Центра, а также на интернет-ресурсе акимата Железинского района http://zhelezinka.gov.kz.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 (день приема и день выдачи документов не входит в срок оказания государственной услуги) составляют пять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составляет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Основанием для приостановления оказания государственной услуги или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- предоставление потребителем неполного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Центр – уполномоченный орган при предоставлении неполного пакета документов, в течение одного рабочего дня после получения пакета документов возвращает их в Центр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 осуществляет прием документов, регистрирует, выдает расписку о получении всех документов, в которой содержится дата получения потребителем государственной услуги, направляет принятые документы начальнику уполномоченного органа на рассмотрение;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уполномоченного органа рассматривает предоставленные документы, ставит резолюцию;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 проверяет данные, готовит справку либо мотивированный ответ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уполномоченного органа подписывает справку либо мотивированный ответ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 выдает справку либо мотивированный ответ об отказе в предоставлении услуги потребителю при его личном обращении.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осуществляет прием документов, выдает расписку о приеме соответствующих документов,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инспектора Центра, принявшего заявление на оформление документов, отправляет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рассматривает поступившие документы, готовит справку либо мотивированный ответ об отказе в предоставлении услуги и направляет в Центр для выдачи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принимает исполненные документы и при личном посещении потребителя выдает ему справку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Прием документов для оказания государственной услуги осуществляется одним инспектором Центра и одним специалистом уполномоченного органа.</w:t>
      </w:r>
    </w:p>
    <w:bookmarkEnd w:id="48"/>
    <w:bookmarkStart w:name="z9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49"/>
    <w:bookmarkStart w:name="z9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потребитель предоставляет в Уполномоченный орган или Центр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0"/>
    <w:bookmarkStart w:name="z10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51"/>
    <w:bookmarkStart w:name="z10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52"/>
    <w:bookmarkStart w:name="z10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в пенсионные фонды,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территориальные подразделения Комитета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для оформления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наследства несовершеннолетним детям"     </w:t>
      </w:r>
    </w:p>
    <w:bookmarkEnd w:id="53"/>
    <w:bookmarkStart w:name="z10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(далее – СФЕ):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2293"/>
        <w:gridCol w:w="2213"/>
        <w:gridCol w:w="2213"/>
        <w:gridCol w:w="2213"/>
        <w:gridCol w:w="2213"/>
        <w:gridCol w:w="1853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данных, подготовка проекта справки либо  мотивированного ответа об отказе в предоставлении услуги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  проекта справки либо мотивированного ответа об отказе в предоставлении услуги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получении всех документов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 мотивированного ответа об отказе в предоставлении услуги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услуги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в пенсионные фонды,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территориальные подразделения Комитета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для оформления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наследства несовершеннолетним детям"   </w:t>
      </w:r>
    </w:p>
    <w:bookmarkEnd w:id="55"/>
    <w:bookmarkStart w:name="z10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оказания государственной услуги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7378700" cy="715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715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Железинского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октября 2011 года N 353/10</w:t>
      </w:r>
    </w:p>
    <w:bookmarkEnd w:id="57"/>
    <w:bookmarkStart w:name="z10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справок</w:t>
      </w:r>
      <w:r>
        <w:br/>
      </w:r>
      <w:r>
        <w:rPr>
          <w:rFonts w:ascii="Times New Roman"/>
          <w:b/>
          <w:i w:val="false"/>
          <w:color w:val="000000"/>
        </w:rPr>
        <w:t>
органов опеки и попечительства для оформления сделок,</w:t>
      </w:r>
      <w:r>
        <w:br/>
      </w:r>
      <w:r>
        <w:rPr>
          <w:rFonts w:ascii="Times New Roman"/>
          <w:b/>
          <w:i w:val="false"/>
          <w:color w:val="000000"/>
        </w:rPr>
        <w:t>
затрагивающих интересы несовершеннолетних детей,</w:t>
      </w:r>
      <w:r>
        <w:br/>
      </w:r>
      <w:r>
        <w:rPr>
          <w:rFonts w:ascii="Times New Roman"/>
          <w:b/>
          <w:i w:val="false"/>
          <w:color w:val="000000"/>
        </w:rPr>
        <w:t>
являющихся собственниками жилища"</w:t>
      </w:r>
    </w:p>
    <w:bookmarkEnd w:id="58"/>
    <w:bookmarkStart w:name="z11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9"/>
    <w:bookmarkStart w:name="z11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справок органов опеки и попечительства для оформления сделок, затрагивающих интересы несовершеннолетних детей, являющихся собственниками жилища" (далее – государственная услуга)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государственное учреждение "Отдел образования Железинского района" (далее – уполномоченный орган) по адресу: Павлодарская область, Железинский район, село Железинка, улица Квиткова, 7. График работы с 09.00 часов до 18.00 часов, с перерывом на обед с 13.00-14.00 часов, за исключением субботы, воскресенья и праздничных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Железинский филиал государственного учреждения "Центр обслуживания населения Павлодарской области" (далее – Центр) на альтернативной основе по адресу: Павлодарская область, Железинский район, село Железинка, улица Торайгырова, 58. График работы с 9.00 часов до 19.00 часов, с одночасовым перерывом на обед, выходной день: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 "Выдача справок органов опеки и попечительства для оформления сделок, затрагивающих интересы несовершеннолетних детей, являющихся собственниками жилища",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2010 года N 140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завершения оказываемой государственной услуги является выдача справок органов опеки и попечительства для оформления сделок, затрагивающих интересы несовершеннолетних детей, являющихся собственниками жилища (далее - справка),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либо мотивированный ответ об отказе в предоставлении услуги.</w:t>
      </w:r>
    </w:p>
    <w:bookmarkEnd w:id="60"/>
    <w:bookmarkStart w:name="z11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61"/>
    <w:bookmarkStart w:name="z11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государственной услуги располагается на стендах, расположенных в фойе уполномоченного органа  и Центра, а также на интернет-ресурсе акимата Железинского района http://zhelezinka.gov.kz.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 (день приема и день выдачи документов не входит в срок оказания государственной услуги) составляют пять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составляет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Основанием для приостановления оказания государственной услуги или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- предоставление потребителем неполного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Центр – уполномоченный орган при предоставлении неполного пакета документов, в течение одного рабочего дня после получения пакета документов возвращает их в Центр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 осуществляет прием документов, регистрирует, выдает расписку о получении всех документов, в которой содержится дата получения потребителем государственной услуги, направляет принятые документы начальнику уполномоченного органа на рассмотрение;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уполномоченного органа рассматривает предоставленные документы, ставит резолюцию;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 проверяет данные, готовит справку либо мотивированный ответ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уполномоченного органа подписывает справку либо мотивированный ответ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 выдает справку либо мотивированный ответ об отказе в предоставлении услуги потребителю при его личном обращении.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осуществляет прием документов, выдает расписку о приеме соответствующих документов,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инспектора Центра, принявшего заявление на оформление документов,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отправляет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рассматривает поступившие документы, готовит справку либо мотивированный ответ об отказе в предоставлении услуги и направляет в Центр для выдачи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принимает исполненные документы и при личном посещении потребителя выдает ему справку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Прием документов для оказания государственной услуги осуществляется одним инспектором Центра и одним специалистом уполномоченного органа.</w:t>
      </w:r>
    </w:p>
    <w:bookmarkEnd w:id="62"/>
    <w:bookmarkStart w:name="z12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63"/>
    <w:bookmarkStart w:name="z12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потребитель предоставляет в Уполномоченный орган или Центр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4"/>
    <w:bookmarkStart w:name="z12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65"/>
    <w:bookmarkStart w:name="z12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66"/>
    <w:bookmarkStart w:name="z12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органов опеки и попечительства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оформления сделок, затрагивающих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интересы несовершеннолетних детей,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являющихся собственниками жилища"      </w:t>
      </w:r>
    </w:p>
    <w:bookmarkEnd w:id="67"/>
    <w:bookmarkStart w:name="z12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(далее – СФЕ):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"/>
        <w:gridCol w:w="2263"/>
        <w:gridCol w:w="2186"/>
        <w:gridCol w:w="2184"/>
        <w:gridCol w:w="2184"/>
        <w:gridCol w:w="2185"/>
        <w:gridCol w:w="1832"/>
      </w:tblGrid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 )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данных, подготовка проекта справки либо  мотивированного ответа об отказе в предоставлении услуги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  проекта справки либо мотивированного ответа об отказе в предоставлении услуги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получении всех документов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 мотивированного ответа об отказе в предоставлении услуги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услуги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  более 30 минут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органов опеки и попечительства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оформления сделок, затрагивающих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интересы несовершеннолетних детей,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являющихся собственниками жилища"       </w:t>
      </w:r>
    </w:p>
    <w:bookmarkEnd w:id="69"/>
    <w:bookmarkStart w:name="z13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оказания государственной услуги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7086600" cy="748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3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Железинского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октября 2011 года N 353/10</w:t>
      </w:r>
    </w:p>
    <w:bookmarkEnd w:id="71"/>
    <w:bookmarkStart w:name="z133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</w:t>
      </w:r>
      <w:r>
        <w:br/>
      </w:r>
      <w:r>
        <w:rPr>
          <w:rFonts w:ascii="Times New Roman"/>
          <w:b/>
          <w:i w:val="false"/>
          <w:color w:val="000000"/>
        </w:rPr>
        <w:t>
справок по опеке и попечительству"</w:t>
      </w:r>
    </w:p>
    <w:bookmarkEnd w:id="72"/>
    <w:bookmarkStart w:name="z134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3"/>
    <w:bookmarkStart w:name="z13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справок по опеке и попечительству" (далее – государственная услуга)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государственное учреждение "Отдел образования Железинского района" (далее – уполномоченный орган) по адресу: Павлодарская область, Железинский район, село Железинка, улица Квиткова, 7. График работы с 09.00 часов до 18.00 часов, с перерывом на обед с 13.00-14.00 часов, за исключением субботы, воскресенья и праздничных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Железинский филиал государственного учреждения "Центр обслуживания населения Павлодарской области" (далее – Центр) на альтернативной основе по адресу: Павлодарская область, Железинский район, село Железинка, улица Торайгырова, 58. График работы с 9.00 часов до 19.00 часов, с одночасовым перерывом на обед, выходной день: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справок по опеке и попечительству",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2010 года N 140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завершения оказываемой государственной услуги является выдача справки по опеке и попечительству (далее – справка),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либо мотивированный ответ об отказе в предоставлении услуги.</w:t>
      </w:r>
    </w:p>
    <w:bookmarkEnd w:id="74"/>
    <w:bookmarkStart w:name="z139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75"/>
    <w:bookmarkStart w:name="z14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государственной услуги располагается на стендах, расположенных в фойе уполномоченного органа  и Центра, а также на интернет-ресурсе акимата Железинского района http://zhelezinka.gov.kz.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 (день приема и день выдачи документов не входит в срок оказания государственной услуги) составляют пять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составляет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Основанием для приостановления оказания государственной услуги или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- предоставление потребителем неполного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Центр – уполномоченный орган при предоставлении неполного пакета документов, в течение одного рабочего дня после получения пакета документов возвращает их в Центр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 осуществляет прием документов, регистрирует, выдает расписку о получении всех документов, в которой содержится дата получения потребителем государственной услуги, направляет принятые документы начальнику уполномоченного органа на рассмотрение;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уполномоченного органа рассматривает предоставленные документы, ставит резолюцию;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 проверяет данные, готовит справку либо мотивированный ответ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уполномоченного органа подписывает справку либо мотивированный ответ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 выдает справку либо мотивированный ответ об отказе в предоставлении услуги потребителю при его личном обращении.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осуществляет прием документов, выдает расписку о приеме соответствующих документов,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инспектора Центра, принявшего заявление на оформление документов, отправляет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рассматривает поступившие документы, готовит справку либо мотивированный ответ об отказе в предоставлении услуги и направляет в Центр для выдачи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принимает исполненные документы и при личном посещении потребителя выдает ему справку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Прием документов для оказания государственной услуги осуществляется одним инспектором Центра и одним специалистом уполномоченного органа.</w:t>
      </w:r>
    </w:p>
    <w:bookmarkEnd w:id="76"/>
    <w:bookmarkStart w:name="z14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7"/>
    <w:bookmarkStart w:name="z14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потребитель предоставляет в Уполномоченный орган или Центр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8"/>
    <w:bookmarkStart w:name="z150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79"/>
    <w:bookmarkStart w:name="z15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80"/>
    <w:bookmarkStart w:name="z15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по опеке и попечительству"</w:t>
      </w:r>
    </w:p>
    <w:bookmarkEnd w:id="81"/>
    <w:bookmarkStart w:name="z153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(далее – СФЕ):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"/>
        <w:gridCol w:w="2263"/>
        <w:gridCol w:w="2186"/>
        <w:gridCol w:w="2184"/>
        <w:gridCol w:w="2184"/>
        <w:gridCol w:w="2185"/>
        <w:gridCol w:w="1832"/>
      </w:tblGrid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 )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 )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данных, подготовка проекта справки либо  мотивированного ответа об отказе в предоставлении услуги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  проекта справки либо мотивированного ответа об отказе в предоставлении услуги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получении всех документов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 мотивированного ответа об отказе в предоставлении услуги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услуги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по опеке и попечительству"</w:t>
      </w:r>
    </w:p>
    <w:bookmarkEnd w:id="83"/>
    <w:bookmarkStart w:name="z15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оказания государственной услуги</w:t>
      </w:r>
    </w:p>
    <w:bookmarkEnd w:id="84"/>
    <w:p>
      <w:pPr>
        <w:spacing w:after="0"/>
        <w:ind w:left="0"/>
        <w:jc w:val="both"/>
      </w:pPr>
      <w:r>
        <w:drawing>
          <wp:inline distT="0" distB="0" distL="0" distR="0">
            <wp:extent cx="7061200" cy="736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61200" cy="73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5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Железинского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октября 2011 года N 353/10</w:t>
      </w:r>
    </w:p>
    <w:bookmarkEnd w:id="85"/>
    <w:bookmarkStart w:name="z15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"Оформление</w:t>
      </w:r>
      <w:r>
        <w:br/>
      </w:r>
      <w:r>
        <w:rPr>
          <w:rFonts w:ascii="Times New Roman"/>
          <w:b/>
          <w:i w:val="false"/>
          <w:color w:val="000000"/>
        </w:rPr>
        <w:t>
документов на социальное обеспечение сирот, детей,</w:t>
      </w:r>
      <w:r>
        <w:br/>
      </w:r>
      <w:r>
        <w:rPr>
          <w:rFonts w:ascii="Times New Roman"/>
          <w:b/>
          <w:i w:val="false"/>
          <w:color w:val="000000"/>
        </w:rPr>
        <w:t>
оставшихся без попечения родителей"</w:t>
      </w:r>
    </w:p>
    <w:bookmarkEnd w:id="86"/>
    <w:bookmarkStart w:name="z158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87"/>
    <w:bookmarkStart w:name="z15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"Оформление документов на социальное обеспечение сирот, детей, оставшихся без попечения родителей" (далее – государственная услуга) оказывается государственным учреждением "Отдел образования Железинского района" (далее – уполномоченный орган) по адресу: Павлодарская область, Железинский район, село Железинка, улица Квиткова, 7. График работы с 09.00 часов до 18.00 часов, с перерывом на обед с 13.00-14.00 часов, за исключением субботы, воскресенья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"Оформление документов на социальное обеспечение сирот, детей, оставшихся без попечения родителей",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2010 года N 140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завершения оказываемой государственной услуги является оформление документов на социальное обеспечение сирот, детей, оставшихся без попечения родителей,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Стандарта, либо мотивированный ответ об отказе в предоставлении услуги.</w:t>
      </w:r>
    </w:p>
    <w:bookmarkEnd w:id="88"/>
    <w:bookmarkStart w:name="z163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89"/>
    <w:bookmarkStart w:name="z16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государственной услуги располагается на стендах, расположенных в фойе уполномоченного органа, а также на интернет-ресурсе акимата Железинского района http://zhelezinka.gov.kz.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 (день приема и день выдачи документов не входит в срок оказания государственной услуги) составляют тридцать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составляет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Уполномоченным органом в предоставлении государственной услуги может быть отказано в случае непредставления потребителем одного из необходимых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 осуществляет прием документов, регистрирует, выдает расписку о получении всех документов, в которой содержится дата получения потребителем государственной услуги, направляет принятые документы на рассмотрение Совету по опеке и попечительству;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 по опеке и попечительству проводит обследование жилищно-бытовых условий жизни лица, претендующего на воспитание ребенка, выносит заключение об установлении опеки (попечительства) либо отказе в установлении опеки (попечительства);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 разрабатывает и согласовывает проект постановления акимата района об установлении опеки (попечительства);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 района принимает постановление об установлении опеки (попечительства);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 готовит проект выписки из постановления акимата района либо мотивированный ответ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уполномоченного органа подписывает выписку из постановления акимата района либо мотивированный ответ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 выдает выписку либо мотивированный ответ об отказе в предоставлении услуги потребителю при его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Прием документов для оказания государственной услуги осуществляется одним инспектором Центра и одним специалистом уполномоченного органа.</w:t>
      </w:r>
    </w:p>
    <w:bookmarkEnd w:id="90"/>
    <w:bookmarkStart w:name="z169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91"/>
    <w:bookmarkStart w:name="z17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потребитель предоставляет в Уполномоченный орган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2"/>
    <w:bookmarkStart w:name="z174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3"/>
    <w:bookmarkStart w:name="z17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94"/>
    <w:bookmarkStart w:name="z17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 оставшихся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 попечения родителей"     </w:t>
      </w:r>
    </w:p>
    <w:bookmarkEnd w:id="95"/>
    <w:bookmarkStart w:name="z177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(далее – СФЕ):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2237"/>
        <w:gridCol w:w="2162"/>
        <w:gridCol w:w="2162"/>
        <w:gridCol w:w="2160"/>
        <w:gridCol w:w="2160"/>
        <w:gridCol w:w="1811"/>
      </w:tblGrid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 )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 по опеке и попечительству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обследование жилищно-бытовых условий жизни лица, претендующего на воспитание ребенка, выносит заключение о необходимости установления опеки (попечительства) либо об отказе в установлении опеки (попечительства)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Разрабатывает и согласовывает проект постановления акимата района об установлении опеки (попечительства)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постановление об установлении опеки (попечительства)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проект выписки из постановления акимата района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получении всех документов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о необходимости установления опеки (попечительства) либо об отказе в установлении опеки (попечительства)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акимата района об установлении опеки (попечительства)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об установлении опеки (попечительства)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выписки из постановления акимата района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рабочих дней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рабочих дней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   день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 колонка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2293"/>
        <w:gridCol w:w="2213"/>
        <w:gridCol w:w="2213"/>
      </w:tblGrid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 )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выписку из постановления акимата района либо мотивированный ответ об отказе в предоставлении услуги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потребителю выписку из постановления акимата района 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Выписка из постановления акимата района либо мотивированный ответ об отказе в предоставлении услуги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 из постановления акимата района 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колонка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 оставшихся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 попечения родителей"      </w:t>
      </w:r>
    </w:p>
    <w:bookmarkEnd w:id="97"/>
    <w:bookmarkStart w:name="z179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оказания государственной услуги</w:t>
      </w:r>
    </w:p>
    <w:bookmarkEnd w:id="98"/>
    <w:p>
      <w:pPr>
        <w:spacing w:after="0"/>
        <w:ind w:left="0"/>
        <w:jc w:val="both"/>
      </w:pPr>
      <w:r>
        <w:drawing>
          <wp:inline distT="0" distB="0" distL="0" distR="0">
            <wp:extent cx="7442200" cy="815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