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6670" w14:textId="a166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акимата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28 ноября 2011 года N 404/11. Зарегистрировано Департаментом юстиции Павлодарской области 30 декабря 2011 года N 12-6-129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в связи с приведением в соответствие с законодательством Республики Казахстан нормативных правовых актов,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постановления акимата Железинского района изменения и дополнения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3 марта 2011 года N 72/3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20 мая 2009 года N 148/4 "О дополнительных мерах по социальной защите граждан в сфере занятости населения района" (зарегистрированное в Реестре государственной регистрации нормативных правовых актов за N 12-6-107, опубликованное 9 апреля 2011 года в газете "Родные просторы" N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3 августа 2011 года N 263/8 "Об утверждении регламента государственной услуги "Проведение учетной регистрации и перерегистрации миссионеров и малочисленных религиозных групп, не имеющих признаков юридического лица" (зарегистрированное в Реестре государственной регистрации нормативных правовых актов за N 12-6-116, опубликованное 17 сентября 2011 года в газете "Родные просторы" N 38 и "Туған өлке" N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N 404/11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постановлений акимата Железинского района,</w:t>
      </w:r>
      <w:r>
        <w:br/>
      </w:r>
      <w:r>
        <w:rPr>
          <w:rFonts w:ascii="Times New Roman"/>
          <w:b/>
          <w:i w:val="false"/>
          <w:color w:val="000000"/>
        </w:rPr>
        <w:t>
в которые вносятся изменения и дополнения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акимата района от 24 декабря 2007 года N 349/13 "Об организации и видах оплачиваемых общественных работ, финансируемых из районного бюджета" (зарегистрированное в Реестре государственной регистрации нормативных правовых актов за N 12-6-49, опубликованное 19 января 2008 года в газете "Родные просторы" N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"О 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11 февраля 2009 года N 48/1 "О внесении дополнения и изменений в постановление акимата района от 24 декабря 2007 года N 349/13 "Об организации и видах оплачиваемых общественных работ, финансируемых из районного бюджета" (зарегистрированное в Реестре государственной регистрации нормативных правовых актов за N 12-6-67, опубликованное 28 февраля 2009 года в газете "Родные просторы" N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 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мая 2009 года N 148/4 "О дополнительных мерах по социальной защите граждан в сфере занятости населения района" (зарегистрированное в Реестре государственной регистрации нормативных правовых актов за N 12-6-73, опубликованное 30 мая 2009 года в газете "Родные просторы" N 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пунктом 4 статьи 18-1"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