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8085" w14:textId="ec78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Железинского района на 2012 - 2014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20 декабря 2011 года N 305-4/40. Зарегистрировано Департаментом юстиции Павлодарской области 09 января 2012 года N 12-6-132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Железинского района Павлодарской области от 23.01.2012 </w:t>
      </w:r>
      <w:r>
        <w:rPr>
          <w:rFonts w:ascii="Times New Roman"/>
          <w:b w:val="false"/>
          <w:i w:val="false"/>
          <w:color w:val="ff0000"/>
          <w:sz w:val="28"/>
        </w:rPr>
        <w:t>N 7-5/1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 сессия, IV созыв) от 6 декабря 2011 года N 404/40 "Об областном бюджете на 2012 - 2014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- 2962161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- 406010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- 874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- 2110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- 2553167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- 3009856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- 46739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48540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1801 тыс. тенге;;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12234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12234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-106668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106668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Железинского района Павлодарской области от 23.01.2012 </w:t>
      </w:r>
      <w:r>
        <w:rPr>
          <w:rFonts w:ascii="Times New Roman"/>
          <w:b w:val="false"/>
          <w:i w:val="false"/>
          <w:color w:val="000000"/>
          <w:sz w:val="28"/>
        </w:rPr>
        <w:t>N 7-5/1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17-5/3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22.05.2012 </w:t>
      </w:r>
      <w:r>
        <w:rPr>
          <w:rFonts w:ascii="Times New Roman"/>
          <w:b w:val="false"/>
          <w:i w:val="false"/>
          <w:color w:val="000000"/>
          <w:sz w:val="28"/>
        </w:rPr>
        <w:t>N 28-5/4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20.07.2012 </w:t>
      </w:r>
      <w:r>
        <w:rPr>
          <w:rFonts w:ascii="Times New Roman"/>
          <w:b w:val="false"/>
          <w:i w:val="false"/>
          <w:color w:val="000000"/>
          <w:sz w:val="28"/>
        </w:rPr>
        <w:t>N 39-5/6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24.10.2012 </w:t>
      </w:r>
      <w:r>
        <w:rPr>
          <w:rFonts w:ascii="Times New Roman"/>
          <w:b w:val="false"/>
          <w:i w:val="false"/>
          <w:color w:val="000000"/>
          <w:sz w:val="28"/>
        </w:rPr>
        <w:t>N 44-5/8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12.12.2012 </w:t>
      </w:r>
      <w:r>
        <w:rPr>
          <w:rFonts w:ascii="Times New Roman"/>
          <w:b w:val="false"/>
          <w:i w:val="false"/>
          <w:color w:val="000000"/>
          <w:sz w:val="28"/>
        </w:rPr>
        <w:t>N 59-5/9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бюджетных субвенции на 2012 год, передаваемых из областного бюджета в сумме 1583514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программ, не подлежащих секвестру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бюджетные программы сельских округов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2012 год в сумме 816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5 с изменениями, внесенными решением маслихата Железинского района Павлодарской области от 12.12.2012 </w:t>
      </w:r>
      <w:r>
        <w:rPr>
          <w:rFonts w:ascii="Times New Roman"/>
          <w:b w:val="false"/>
          <w:i w:val="false"/>
          <w:color w:val="000000"/>
          <w:sz w:val="28"/>
        </w:rPr>
        <w:t>N 59-5/9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на 2012 год повышение на 25 процентов окладов и тарифных ставок специалистам сферы образования, культуры, спорта, социального обеспечения,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решения возложить на постоянную комиссию социально–экономического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Кантарбаев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(очередной XL сессии IV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305-4/40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(IX внеочередная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N 59-5/9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Железинского района Павлодарской области от 12.12.2012 </w:t>
      </w:r>
      <w:r>
        <w:rPr>
          <w:rFonts w:ascii="Times New Roman"/>
          <w:b w:val="false"/>
          <w:i w:val="false"/>
          <w:color w:val="ff0000"/>
          <w:sz w:val="28"/>
        </w:rPr>
        <w:t>N 59-5/9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90"/>
        <w:gridCol w:w="490"/>
        <w:gridCol w:w="8740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2962161</w:t>
            </w:r>
          </w:p>
        </w:tc>
      </w:tr>
      <w:tr>
        <w:trPr>
          <w:trHeight w:val="39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406010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124485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96823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2553167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2553167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64"/>
        <w:gridCol w:w="545"/>
        <w:gridCol w:w="545"/>
        <w:gridCol w:w="8061"/>
        <w:gridCol w:w="2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3009856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131336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1454126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1280323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1248872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31904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768083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294829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12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450149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435302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435302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168880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100506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60267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46582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36196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9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39916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7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</w:t>
            </w:r>
          </w:p>
        </w:tc>
      </w:tr>
      <w:tr>
        <w:trPr>
          <w:trHeight w:val="10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130377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91265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91265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17346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</w:t>
            </w:r>
          </w:p>
        </w:tc>
      </w:tr>
      <w:tr>
        <w:trPr>
          <w:trHeight w:val="6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9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47028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44104</w:t>
            </w:r>
          </w:p>
        </w:tc>
      </w:tr>
      <w:tr>
        <w:trPr>
          <w:trHeight w:val="6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-106668</w:t>
            </w:r>
          </w:p>
        </w:tc>
      </w:tr>
      <w:tr>
        <w:trPr>
          <w:trHeight w:val="31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(очередной XL сессии IV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305-4/40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34"/>
        <w:gridCol w:w="634"/>
        <w:gridCol w:w="8107"/>
        <w:gridCol w:w="32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1977293</w:t>
            </w:r>
          </w:p>
        </w:tc>
      </w:tr>
      <w:tr>
        <w:trPr>
          <w:trHeight w:val="39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371446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1603903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1603903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684"/>
        <w:gridCol w:w="684"/>
        <w:gridCol w:w="684"/>
        <w:gridCol w:w="7325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1977293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197792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</w:t>
            </w:r>
          </w:p>
        </w:tc>
      </w:tr>
      <w:tr>
        <w:trPr>
          <w:trHeight w:val="3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1337258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  обязательными гигиеническими средствами и предоставление услуг 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55316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7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10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73821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73649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38375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38375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27251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94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2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6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(очередной XL сессии IV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305-4/40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32"/>
        <w:gridCol w:w="632"/>
        <w:gridCol w:w="8145"/>
        <w:gridCol w:w="3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1942723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372795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139138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01"/>
        <w:gridCol w:w="601"/>
        <w:gridCol w:w="552"/>
        <w:gridCol w:w="7603"/>
        <w:gridCol w:w="32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1942723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  имущества, поступившего в коммунальную собственность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1268252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89797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54098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42941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28256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</w:t>
            </w:r>
          </w:p>
        </w:tc>
      </w:tr>
      <w:tr>
        <w:trPr>
          <w:trHeight w:val="9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3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(очередной XL сессии IV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305-4/40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</w:t>
      </w:r>
      <w:r>
        <w:br/>
      </w:r>
      <w:r>
        <w:rPr>
          <w:rFonts w:ascii="Times New Roman"/>
          <w:b/>
          <w:i w:val="false"/>
          <w:color w:val="000000"/>
        </w:rPr>
        <w:t>
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718"/>
        <w:gridCol w:w="718"/>
        <w:gridCol w:w="718"/>
        <w:gridCol w:w="102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(очередной XL сессии IV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305-4/40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Железинского района Павлодарской области от 22.05.2012 </w:t>
      </w:r>
      <w:r>
        <w:rPr>
          <w:rFonts w:ascii="Times New Roman"/>
          <w:b w:val="false"/>
          <w:i w:val="false"/>
          <w:color w:val="ff0000"/>
          <w:sz w:val="28"/>
        </w:rPr>
        <w:t>N 28-5/4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32"/>
        <w:gridCol w:w="632"/>
        <w:gridCol w:w="632"/>
        <w:gridCol w:w="115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