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f9f8" w14:textId="40df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(XXXII сессия, IV созыв) от 22 декабря 2010 года N 196-32-4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11 февраля 2011 года N 207-34-4. Зарегистрировано Управлением юстиции Иртышского района Павлодарской области 22 февраля 2011 года N 12-7-115.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N 196-32-4 "О районном бюджете на 2011 - 2013 годы" (зарегистрировано в реестре государственной регистрации нормативных правовых актов 31 декабря 2010 года за N 12-7-113, опубликовано 8, 13, 15, 20, 22, 27, 29 января 2011 года в газете "Иртыш" NN 3-9) (далее - Решение)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Иртышского района на 2011 - 2013 годы,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1 978 313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247 862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1 728 526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2 000 845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N 207-34-4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XXXIV сессия, IV созыв)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7"/>
        <w:gridCol w:w="588"/>
        <w:gridCol w:w="8329"/>
        <w:gridCol w:w="314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1978313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247862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78704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1728526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1728526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9"/>
        <w:gridCol w:w="656"/>
        <w:gridCol w:w="592"/>
        <w:gridCol w:w="7554"/>
        <w:gridCol w:w="31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2000845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219492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192821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128677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16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18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9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1305295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67989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67989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67989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1189198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1187326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1154396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48108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35974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</w:tr>
      <w:tr>
        <w:trPr>
          <w:trHeight w:val="13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13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4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90108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</w:t>
            </w:r>
          </w:p>
        </w:tc>
      </w:tr>
      <w:tr>
        <w:trPr>
          <w:trHeight w:val="18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7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</w:t>
            </w:r>
          </w:p>
        </w:tc>
      </w:tr>
      <w:tr>
        <w:trPr>
          <w:trHeight w:val="13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социальных программ для населения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44556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6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3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14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13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3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3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16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14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-31508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