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34d23" w14:textId="0b34d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(XXXII сессия, IV созыв) от 22 декабря 2010 года N 196-32-4 "О районном бюджете на 2011 - 2013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06 апреля 2011 года N 212-35-4. Зарегистрировано Управлением юстиции Иртышского района Павлодарской области 18 апреля 2011 года N 12-7-118. Утратило силу в связи с истечением срока действия (письмо маслихата Иртышского района Павлодарской области от 18 марта 2014 года N 2-10-55)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Иртышского района Павлодарской области от 18.03.2014 N 2-10-55).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2010 года N 196-32-4 "О районном бюджете на 2011 - 2013 годы" (зарегистрировано в реестре государственной регистрации нормативных правовых актов 31 декабря 2010 года за N 12-7-113, опубликовано 8, 13, 15, 20, 22, 27, 29 января 2011 года в газете "Иртыш" N N 3- 9) (далее - Решение)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Иртышского района на 2011 - 2013 годы,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2 004 908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247 862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1 605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1 755 121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2 027 440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11898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12 448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550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-34 430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34 430 тысяч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экономике и бюджету, поддержки малого и среднего бизнеса, развития спорта в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C. Уразбаев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Х. Зейнешев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апреля 2011 года N 212-35-4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(XXXV сессия, IV созыв)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196-32-4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(XXXII сессия, IV созыв)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района на 2011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563"/>
        <w:gridCol w:w="627"/>
        <w:gridCol w:w="8288"/>
        <w:gridCol w:w="3020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2011 год (тыс. тенге)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2004908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247862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106987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106987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78704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78704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54344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20747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15176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14780</w:t>
            </w:r>
          </w:p>
        </w:tc>
      </w:tr>
      <w:tr>
        <w:trPr>
          <w:trHeight w:val="78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</w:p>
        </w:tc>
      </w:tr>
      <w:tr>
        <w:trPr>
          <w:trHeight w:val="6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</w:t>
            </w:r>
          </w:p>
        </w:tc>
      </w:tr>
      <w:tr>
        <w:trPr>
          <w:trHeight w:val="13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4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7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1755121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1755121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1755121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569"/>
        <w:gridCol w:w="655"/>
        <w:gridCol w:w="634"/>
        <w:gridCol w:w="7626"/>
        <w:gridCol w:w="305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2011 год (тыс. тенге)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2027440</w:t>
            </w:r>
          </w:p>
        </w:tc>
      </w:tr>
      <w:tr>
        <w:trPr>
          <w:trHeight w:val="7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220410</w:t>
            </w:r>
          </w:p>
        </w:tc>
      </w:tr>
      <w:tr>
        <w:trPr>
          <w:trHeight w:val="9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193739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16433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16433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48509</w:t>
            </w:r>
          </w:p>
        </w:tc>
      </w:tr>
      <w:tr>
        <w:trPr>
          <w:trHeight w:val="8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48509</w:t>
            </w:r>
          </w:p>
        </w:tc>
      </w:tr>
      <w:tr>
        <w:trPr>
          <w:trHeight w:val="11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128797</w:t>
            </w:r>
          </w:p>
        </w:tc>
      </w:tr>
      <w:tr>
        <w:trPr>
          <w:trHeight w:val="10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128797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</w:t>
            </w:r>
          </w:p>
        </w:tc>
      </w:tr>
      <w:tr>
        <w:trPr>
          <w:trHeight w:val="16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11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7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14858</w:t>
            </w:r>
          </w:p>
        </w:tc>
      </w:tr>
      <w:tr>
        <w:trPr>
          <w:trHeight w:val="6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14858</w:t>
            </w:r>
          </w:p>
        </w:tc>
      </w:tr>
      <w:tr>
        <w:trPr>
          <w:trHeight w:val="19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14858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</w:t>
            </w:r>
          </w:p>
        </w:tc>
      </w:tr>
      <w:tr>
        <w:trPr>
          <w:trHeight w:val="7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</w:p>
        </w:tc>
      </w:tr>
      <w:tr>
        <w:trPr>
          <w:trHeight w:val="8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16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1307941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68783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68783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68289</w:t>
            </w:r>
          </w:p>
        </w:tc>
      </w:tr>
      <w:tr>
        <w:trPr>
          <w:trHeight w:val="11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7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1203184</w:t>
            </w:r>
          </w:p>
        </w:tc>
      </w:tr>
      <w:tr>
        <w:trPr>
          <w:trHeight w:val="10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</w:tr>
      <w:tr>
        <w:trPr>
          <w:trHeight w:val="7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1201312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1168170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33142</w:t>
            </w:r>
          </w:p>
        </w:tc>
      </w:tr>
      <w:tr>
        <w:trPr>
          <w:trHeight w:val="7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35974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35974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</w:t>
            </w:r>
          </w:p>
        </w:tc>
      </w:tr>
      <w:tr>
        <w:trPr>
          <w:trHeight w:val="12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</w:t>
            </w:r>
          </w:p>
        </w:tc>
      </w:tr>
      <w:tr>
        <w:trPr>
          <w:trHeight w:val="8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13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 и ребенка (детей), оставшегося без попечения родителей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</w:p>
        </w:tc>
      </w:tr>
      <w:tr>
        <w:trPr>
          <w:trHeight w:val="11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0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3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7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122316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103071</w:t>
            </w:r>
          </w:p>
        </w:tc>
      </w:tr>
      <w:tr>
        <w:trPr>
          <w:trHeight w:val="11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</w:t>
            </w:r>
          </w:p>
        </w:tc>
      </w:tr>
      <w:tr>
        <w:trPr>
          <w:trHeight w:val="7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90408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28142</w:t>
            </w:r>
          </w:p>
        </w:tc>
      </w:tr>
      <w:tr>
        <w:trPr>
          <w:trHeight w:val="17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</w:p>
        </w:tc>
      </w:tr>
      <w:tr>
        <w:trPr>
          <w:trHeight w:val="5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11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37162</w:t>
            </w:r>
          </w:p>
        </w:tc>
      </w:tr>
      <w:tr>
        <w:trPr>
          <w:trHeight w:val="7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19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19245</w:t>
            </w:r>
          </w:p>
        </w:tc>
      </w:tr>
      <w:tr>
        <w:trPr>
          <w:trHeight w:val="7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19245</w:t>
            </w:r>
          </w:p>
        </w:tc>
      </w:tr>
      <w:tr>
        <w:trPr>
          <w:trHeight w:val="11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18591</w:t>
            </w:r>
          </w:p>
        </w:tc>
      </w:tr>
      <w:tr>
        <w:trPr>
          <w:trHeight w:val="8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4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92809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</w:t>
            </w:r>
          </w:p>
        </w:tc>
      </w:tr>
      <w:tr>
        <w:trPr>
          <w:trHeight w:val="10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7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49967</w:t>
            </w:r>
          </w:p>
        </w:tc>
      </w:tr>
      <w:tr>
        <w:trPr>
          <w:trHeight w:val="11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</w:t>
            </w:r>
          </w:p>
        </w:tc>
      </w:tr>
      <w:tr>
        <w:trPr>
          <w:trHeight w:val="11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41211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41211</w:t>
            </w:r>
          </w:p>
        </w:tc>
      </w:tr>
      <w:tr>
        <w:trPr>
          <w:trHeight w:val="4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30891</w:t>
            </w:r>
          </w:p>
        </w:tc>
      </w:tr>
      <w:tr>
        <w:trPr>
          <w:trHeight w:val="11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29118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12445</w:t>
            </w:r>
          </w:p>
        </w:tc>
      </w:tr>
      <w:tr>
        <w:trPr>
          <w:trHeight w:val="10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</w:p>
        </w:tc>
      </w:tr>
      <w:tr>
        <w:trPr>
          <w:trHeight w:val="4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126349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61202</w:t>
            </w:r>
          </w:p>
        </w:tc>
      </w:tr>
      <w:tr>
        <w:trPr>
          <w:trHeight w:val="10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8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 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59319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59319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 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</w:t>
            </w:r>
          </w:p>
        </w:tc>
      </w:tr>
      <w:tr>
        <w:trPr>
          <w:trHeight w:val="8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</w:t>
            </w:r>
          </w:p>
        </w:tc>
      </w:tr>
      <w:tr>
        <w:trPr>
          <w:trHeight w:val="12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41730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</w:t>
            </w:r>
          </w:p>
        </w:tc>
      </w:tr>
      <w:tr>
        <w:trPr>
          <w:trHeight w:val="8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</w:p>
        </w:tc>
      </w:tr>
      <w:tr>
        <w:trPr>
          <w:trHeight w:val="8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</w:tr>
      <w:tr>
        <w:trPr>
          <w:trHeight w:val="9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31409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30735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7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18093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</w:t>
            </w:r>
          </w:p>
        </w:tc>
      </w:tr>
      <w:tr>
        <w:trPr>
          <w:trHeight w:val="16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</w:p>
        </w:tc>
      </w:tr>
      <w:tr>
        <w:trPr>
          <w:trHeight w:val="8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 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</w:t>
            </w:r>
          </w:p>
        </w:tc>
      </w:tr>
      <w:tr>
        <w:trPr>
          <w:trHeight w:val="13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 района района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</w:t>
            </w:r>
          </w:p>
        </w:tc>
      </w:tr>
      <w:tr>
        <w:trPr>
          <w:trHeight w:val="12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79887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</w:p>
        </w:tc>
      </w:tr>
      <w:tr>
        <w:trPr>
          <w:trHeight w:val="7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</w:p>
        </w:tc>
      </w:tr>
      <w:tr>
        <w:trPr>
          <w:trHeight w:val="12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</w:t>
            </w:r>
          </w:p>
        </w:tc>
      </w:tr>
      <w:tr>
        <w:trPr>
          <w:trHeight w:val="7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47800</w:t>
            </w:r>
          </w:p>
        </w:tc>
      </w:tr>
      <w:tr>
        <w:trPr>
          <w:trHeight w:val="7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47800</w:t>
            </w:r>
          </w:p>
        </w:tc>
      </w:tr>
      <w:tr>
        <w:trPr>
          <w:trHeight w:val="5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47800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</w:t>
            </w:r>
          </w:p>
        </w:tc>
      </w:tr>
      <w:tr>
        <w:trPr>
          <w:trHeight w:val="7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</w:t>
            </w:r>
          </w:p>
        </w:tc>
      </w:tr>
      <w:tr>
        <w:trPr>
          <w:trHeight w:val="12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11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15969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15969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15969</w:t>
            </w:r>
          </w:p>
        </w:tc>
      </w:tr>
      <w:tr>
        <w:trPr>
          <w:trHeight w:val="8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</w:t>
            </w:r>
          </w:p>
        </w:tc>
      </w:tr>
      <w:tr>
        <w:trPr>
          <w:trHeight w:val="25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20578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15943</w:t>
            </w:r>
          </w:p>
        </w:tc>
      </w:tr>
      <w:tr>
        <w:trPr>
          <w:trHeight w:val="11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</w:t>
            </w:r>
          </w:p>
        </w:tc>
      </w:tr>
      <w:tr>
        <w:trPr>
          <w:trHeight w:val="9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</w:t>
            </w:r>
          </w:p>
        </w:tc>
      </w:tr>
      <w:tr>
        <w:trPr>
          <w:trHeight w:val="11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</w:tr>
      <w:tr>
        <w:trPr>
          <w:trHeight w:val="10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30859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7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30569</w:t>
            </w:r>
          </w:p>
        </w:tc>
      </w:tr>
      <w:tr>
        <w:trPr>
          <w:trHeight w:val="8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</w:tr>
      <w:tr>
        <w:trPr>
          <w:trHeight w:val="10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</w:tr>
      <w:tr>
        <w:trPr>
          <w:trHeight w:val="7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</w:tr>
      <w:tr>
        <w:trPr>
          <w:trHeight w:val="7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</w:t>
            </w:r>
          </w:p>
        </w:tc>
      </w:tr>
      <w:tr>
        <w:trPr>
          <w:trHeight w:val="14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</w:t>
            </w:r>
          </w:p>
        </w:tc>
      </w:tr>
      <w:tr>
        <w:trPr>
          <w:trHeight w:val="11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</w:t>
            </w:r>
          </w:p>
        </w:tc>
      </w:tr>
      <w:tr>
        <w:trPr>
          <w:trHeight w:val="15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11898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</w:p>
        </w:tc>
      </w:tr>
      <w:tr>
        <w:trPr>
          <w:trHeight w:val="11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</w:p>
        </w:tc>
      </w:tr>
      <w:tr>
        <w:trPr>
          <w:trHeight w:val="6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</w:p>
        </w:tc>
      </w:tr>
      <w:tr>
        <w:trPr>
          <w:trHeight w:val="7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-34430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 бюджета)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