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60df" w14:textId="b186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(XXXII сессия, IV созыв) от 22 декабря 2010 года N 196-32-4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04 июля 2011 года N 219-36-4. Зарегистрировано Департаментом юстиции Павлодарской области 26 июля 2011 года N 12-7-124.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(зарегистрированного в Реестре государственной регистрации нормативных правовых актов 30 июня 2011 года за N 3188, опубликованного в областной газете "Звезда Прииртышья" 2 июля 2011 года N 74)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N 196-32-4 "О районном бюджете на 2011 - 2013 годы" (зарегистрированного в Реестре государственной регистрации нормативных правовых актов 31 декабря 2010 года за N 12-7-113, опубликованного 8, 13, 15, 20, 22, 27, 29 января 2011 года в районной газете "Иртыш" N N 3-9) (далее - Решение)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Иртышского района на 2011 - 2013 годы,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2 009 344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252 222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2 491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1 754 557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2 325 876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-328 430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328 430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2011 года N 219-36-4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04"/>
        <w:gridCol w:w="525"/>
        <w:gridCol w:w="7985"/>
        <w:gridCol w:w="295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2009344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252222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16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1754557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1754557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1"/>
        <w:gridCol w:w="637"/>
        <w:gridCol w:w="637"/>
        <w:gridCol w:w="7685"/>
        <w:gridCol w:w="300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2325876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221337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129336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18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1321849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68283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68283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67789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1218056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1216124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1182982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4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7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302466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43155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56472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14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5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1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14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14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