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3e83" w14:textId="c343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квотировании рабочих мест для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15 августа 2011 года N 360/5. Зарегистрировано Департаментом юстиции Павлодарской области 01 сентября 2011 года N 12-7-125. Утратило силу постановлением акимата Иртышского района Павлодарской области от 26 апреля 2012 года N 148/1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Иртышского района Павлодарской области от 26.04.2012 N 148/1 (вводится в действие по истечении десяти календарных дней после 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года, подпунктами 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занятости населения" от 23 января 2001 года,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трудоустройства лиц, освобожденных из мест лишения свободы и несовершеннолетних выпускников интернатных организаций на предприятиях, учреждениях и в организациях Иртышского района независимо от форм собственности (по согласованию)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Иртышского района" обеспечить содействие в трудоустройстве лицам, освобожденным из мест лишения свободы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