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d591" w14:textId="cefd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(XXXII сессия, IV созыв) от 22 декабря 2010 года N 196-32-4 "О районном бюджете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24 октября 2011 года N 240-39-4. Зарегистрировано Департаментом юстиции Павлодарской области 31 октября 2011 года N 12-7-126. Утратило силу в связи с истечением срока действия (письмо маслихата Иртышского района Павлодарской области от 18 марта 2014 года N 2-10-55)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18.03.2014 N 2-10-55).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районном бюджете на 2011 - 2013 годы" от 22 декабря 2010 года N 196-32-4 (зарегистрированное в Реестре государственной регистрации нормативных правовых актов за N 12-7-113, опубликованное 8, 13, 15, 20, 22, 27, 29 января 2011 года в районной газете "Иртыш" N 3 - 9) (далее - Решение)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Иртышского района на 2011 - 2013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2 080 314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263 292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4 051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1 812 527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2 396 846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11580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-328 112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328 112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экономике и бюджету, поддержке малого и среднего бизнеса, развития спорта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Х. Зейнешев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Х. Зейнешев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октября 2011 года N 240-39-4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(XXXIX внеочередная сессия, IV созыв)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196-32-4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(XXXII сессия, IV созыв)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609"/>
        <w:gridCol w:w="630"/>
        <w:gridCol w:w="8221"/>
        <w:gridCol w:w="3098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2011 год (тыс. тенге)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2080314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263292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117833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117833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85368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85368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51744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14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13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1812527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1812527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633"/>
        <w:gridCol w:w="612"/>
        <w:gridCol w:w="612"/>
        <w:gridCol w:w="7539"/>
        <w:gridCol w:w="317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2011 год (тыс. тенге)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2396846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222738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192332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48531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48531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127728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127728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</w:tr>
      <w:tr>
        <w:trPr>
          <w:trHeight w:val="13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13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10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1325212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69583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69583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69089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1220119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1218117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1185983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32134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35510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35510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97714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</w:t>
            </w:r>
          </w:p>
        </w:tc>
      </w:tr>
      <w:tr>
        <w:trPr>
          <w:trHeight w:val="13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37512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14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18536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449085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361504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архитектуры, градостроительства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354150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- 2020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57467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49595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47595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30114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27529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58107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56349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56349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42142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8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31409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30735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81921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8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47675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47675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47675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архитектуры, и градостроительства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17586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-328112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 бюджета)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