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cf82" w14:textId="47ac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24 февраля 2011 года N 62/2. Зарегистрировано Департаментом юстиции Павлодарской области 24 февраля 2011 года N 12-8-102. Утратило силу постановлением акимата Качирского района Павлодарской области от 23 декабря 2011 года N 361/12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23.12.2011 N 361/12.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избирательной комиссией перечень мест для размещения агитационных печатных материалов кандидатов в Президенты Республики Казахстан на территории Качирского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для встреч кандидатов в Президенты Республики Казахстан с избирателями на договорной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принять меры по оснащению мест для размещения агитационных печатных материалов кандидатов в Президенты Республики Казахстан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руководителя аппарата акима района Фишер Т.В.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Качирской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февраля 2011 года                       Т. Садыбеков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62/2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493"/>
        <w:gridCol w:w="6331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участок, село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270, село Байконыс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271, село Кызылтан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Темирова Р.К.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272, село Тлеубай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6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273, село Песчаное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ГУ "М-Горьковское учреждение по охране лесов и животного мира по Качирскому району"</w:t>
            </w:r>
          </w:p>
        </w:tc>
      </w:tr>
      <w:tr>
        <w:trPr>
          <w:trHeight w:val="6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274, села Песчаное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57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275, село Песчаное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филиала районного узла телекоммуникации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276, село Карасук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бывшего магазина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278, село Ынталы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Рахымжанова О.К. (по согласованию)</w:t>
            </w:r>
          </w:p>
        </w:tc>
      </w:tr>
      <w:tr>
        <w:trPr>
          <w:trHeight w:val="5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279, село Теренколь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районной библиотеки</w:t>
            </w:r>
          </w:p>
        </w:tc>
      </w:tr>
      <w:tr>
        <w:trPr>
          <w:trHeight w:val="6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280, село Теренколь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районного отделения АО "Казпочта"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281 села Теренколь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Центра обслуживания населения</w:t>
            </w:r>
          </w:p>
        </w:tc>
      </w:tr>
      <w:tr>
        <w:trPr>
          <w:trHeight w:val="99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565 села Теренколь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перекрестках улицы Торайгырова с улицами Зерноградской, Заводской и переулком Панфилова</w:t>
            </w:r>
          </w:p>
        </w:tc>
      </w:tr>
      <w:tr>
        <w:trPr>
          <w:trHeight w:val="6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566 села Теренколь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двухэтажном доме по ул. Елгина,149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282, село Береговое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283, село Зеленая Роща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Букаева Х.Ш.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284, село Осьмерыжск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частного магазина ИП "Арынов О.С."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285, село Тихомировка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 села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286, село Луговое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 села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287, село Жанабет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288, село Боброво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Балаганского З.Н.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289, село Жаскайрат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Бейсембаевой З.Н.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290, село Первомайское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291, село Лесное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Сейтказинова С.А.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292, село Мотогул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ТОО "Тромен Агро"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293, село Благовещенка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частного магазина Костючкова В.А.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294, село Октябрьское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295, село Калиновка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сельской библиотеки 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296, село Кызылдау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297, село Каратал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крестьянского хозяйства "Щевелев" (по согласо-ванию)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298, село Федоровка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299, село Конторка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Бакенова Т.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300, село Ивановка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301, село Новоспасовка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302, село Юбилейное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Сагитова Б.К.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303, село Львовка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спорткомплекса КХ "Вильгельм"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304, село Тимофеевка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Мухамедова А.Б.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305, село Фрументьевка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 N 306, 567, село Воскресенка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307, село Березовка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309, село Малые-Березняки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Пономарева Г.Г.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310, село Трофимовка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311, село Тегистык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312, село Жана-Курлус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Жумажанова К.Т. (по согласованию)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313, село Покровка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частного магазина ИП "Абельдинова"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62/2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3143"/>
        <w:gridCol w:w="3372"/>
        <w:gridCol w:w="5356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села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встречи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Байконыс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улица К. Есжанова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Кызылтан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частного дома Темирова Р.К.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Тлеубай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21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ГУ "М-Горьковское учреждение по охране лесов и животного мира по Качирскому району";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Сельский Дом культуры, улица Выдрина;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Сельская библиотека, улица Выдрина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Карасук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Чикуновой Л.В.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Теренкольский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Рахымжанова О.К. (по согласованию)</w:t>
            </w:r>
          </w:p>
        </w:tc>
      </w:tr>
      <w:tr>
        <w:trPr>
          <w:trHeight w:val="6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библиотека, ул. Ленина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Береговое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Зеленая Роща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Букаева Х.Ш.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Осьмерыжск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магазин ИП "Арынов О.С."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Тихомировка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Коберта С.Н.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Исмаилова С.Б.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Боброво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Балаганского В.Е.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Бейсембаевой З.Н.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Тургульдинова Б.А.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Сейтказинова С.А.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Мотогул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 ТОО "Тромен Агро"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Стеблюкова А.Ф.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Кызылдау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Горшанова А.В.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Щевелева С.А.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Конторка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Дубина В.К.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ул. Ленина, 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Новоспасовка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Сагитова Б.К.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Спорткомплекс КХ "Вильгельм", ул. Кирова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Тимофеевка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Мухамедова А.Б.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Фрументьевка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ул. Клубная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70 лет Октября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Советова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Малые-Березняки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дом Пономарева Г.Г. (по согласованию)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Трофимовка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ул. М. Горького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Тегистык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Жана-Курлус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Жумажанова К.Т. (по согласованию)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Жана-Курлусский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дом Жакиенова Б.Ш.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