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0e0f7" w14:textId="d60e0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социальной помощи отдельным категориям нуждающихся граждан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06 апреля 2011 года N 109/3. Зарегистрировано Департаментом юстиции Павлодарской области 28 апреля 2011 года N 12-8-106. Утратило силу постановлением акимата Качирского района Павлодарской области от 18 апреля 2012 года N 191/10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Качирского района Павлодарской области от 18.04.2012 N 191/10.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</w:t>
      </w:r>
      <w:r>
        <w:rPr>
          <w:rFonts w:ascii="Times New Roman"/>
          <w:b w:val="false"/>
          <w:i w:val="false"/>
          <w:color w:val="ffffff"/>
          <w:sz w:val="28"/>
        </w:rPr>
        <w:t>р</w:t>
      </w:r>
      <w:r>
        <w:rPr>
          <w:rFonts w:ascii="Times New Roman"/>
          <w:b w:val="false"/>
          <w:i w:val="false"/>
          <w:color w:val="000000"/>
          <w:sz w:val="28"/>
        </w:rPr>
        <w:t>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N 2247 "О льготах и социальной защите участников, инвалидов Великой Отечественной войны и лиц, приравненных к ним",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(ХХVII очередная сессия, IV созыв) от 23 декабря 2010 года N 1/27 "О бюджете района на 2011 - 2013 годы", в целях оказания социальной помощи отдельным категориям нуждающихся граждан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следующие категории граждан, имеющих право на социальную выплату: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участники и инвалиды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вдовы погибших участников ВОВ, не вступивших в повторный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лица, принимавшие участие в ликвидации последствий аварии на Чернобыльской АЭС в 1988 - 1989 годах;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принимавшие участие в боевых действиях в Афганистане;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лица, имеющие звание "Почетный гражданин";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молодые специалисты-врачи, прибывшие в район по направлению на работу;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молодые специалисты-выпускники ВУЗов, колледжей, прибывшие на работу в район по направлению отраслевых министерств, департаментов, ВУЗов;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студенты, обучающиеся на последних курсах в высших медицинских учебных заведениях;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студенты из малообеспеченных семей и студенты–сироты, обладатели гранта акима области на оплату обучения в высших учебных заведениях и стипендию;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дети-инвалиды и инвалиды детства;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одинокие и одиноко проживающие (одному из супругов или совместно проживающим) нетрудоспособные граждане и пенсионеры с минимальным размером пенсии;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лица, страдающие онкологическими заболеваниями (II, III, IV стадии заболевания) и заболеванием вирус иммунодефицита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лица, страдающие туберкулезным заболеванием;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лица, страдающие заболеваниями гемофилия, лейкемия;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дети-инвалиды с ограниченными возможностями ко Дню защиты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дети-сироты ко Дню защиты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дети-инвалиды до 18 лет, страдающие ДЦП;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малообеспеченные семьи на развитие личного подсобного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лица, освободившиеся из мест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лица, осуществляющие погребение безработных, состоящих на момент смерти на учете в ГУ "Отдел занятости и социальных программ Качирского района" (далее – Отдел);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беременные женщины, своевременно вставшие на учет по беременности, прошедшие УЗИ-скрининг и выполняющие все предписания врача;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ребенок-инвалид с диагнозом гемофилия;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дети-инвалиды на проезд в медицинские учреждения республики и проживание;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безработные граждане, зарегистрированные в отделе занятости, направленные на профессиональную подготовку или занятые трудовой реабилитацией;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малообеспеченные, многодетные семьи для возмещения расходов по родительской оплате за детей в миницентре и детском саду;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</w:t>
      </w:r>
      <w:r>
        <w:rPr>
          <w:rFonts w:ascii="Times New Roman"/>
          <w:b w:val="false"/>
          <w:i w:val="false"/>
          <w:color w:val="ffffff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малообеспеченные семьи, имеющие детей на искусственном вскармливании в возрасте до 1 года на детское питание;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лица, попавшие в экстремальные ситуации (пожар, длительная, более месяца, болезнь и другие), со средне-душевым доходом ниже прожиточного минимума, не получавшие социальную выплату в предыдущем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лица из маргинальной группы для документирования;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семьи воинов, погибших в мирное время.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получения социальной помощи необходимо предоставлять в Отдел следующие документы по каждой категории, указанной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 </w:t>
      </w:r>
      <w:r>
        <w:rPr>
          <w:rFonts w:ascii="Times New Roman"/>
          <w:b w:val="false"/>
          <w:i w:val="false"/>
          <w:color w:val="000000"/>
          <w:sz w:val="28"/>
        </w:rPr>
        <w:t>настоящего постановления: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категории, указанной в подпункте 1 – для выплаты едино-временной материальной помощи ко Дню Победы в Великой Отечественной войне, ежемесячной выплаты на приобретение лекарств и возмещения жилищно-коммунальных услуг, ежемесячной выплаты материальной помощи на оплату расходов по электроотоплению на период отопительного сезона, выплаты единовременной материальной помощи на подписку газет – список с указанием фамилии, имени, отчества, предоставляемого Качирским районным отделением Павлодарского областного филиала Республиканского казенного предприятия "Государственный центр по выплате пенсии Министерства труда и социальной защиты населения", номер лицевого счета в почтовом отделении акционерного общества "Казпочта";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категорий, указанных в подпунктах 3, 4, – для выплаты едино-временной материальной помощи ко Дню защитников Отечества, ежемесячной материальной помощи для возмещения жилищно-коммунальных услуг - список с указанием фамилии, имени, отчества, предоставляемого Качирским районным отделением Павлодарского областного филиала Республиканского казенного предприятия "Государственный центр по выплате пенсии Министерства труда и социальной защиты населения", номер лицевого счета в почтовом отделении акционерного общества "Казпочта";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категории, указанной в подпункте 5 – заявление лица, имеющего право на данную социальную выплату, с указанием лицевого счета (копии сберкнижки), копии РНН, удостоверения личности, книги регистрации граждан, документ, подтверждающий звание "Почетный гражданин" (либо заверенные списки районного маслихата);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категорий, указанных в подпунктах 6, 7 – заявление лица, имеющего право на данную социальную выплату, с указанием лицевого счета (копии сберкнижки), копии РНН, СИК, удостоверения личности, диплома, направление с отраслевых министерств, департаментов, ВУЗов, выписка из приказа организации о принятии на работу специалиста, индивидуальный договор;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категории, указанной в подпункте 8 – заявление студента с указанием лицевого счета (копии сберкнижки), копии РНН, удостоверения личности, СИК, трехсторонний договор на оказание образовательных услуг, подписанный акимом Качирского района, руководителем высшего учебного заведения  и студентом;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для категории, указанной в подпункте 9 – заявление студента с указанием лицевого счета (копии сберкнижки), копии книги регистрации граждан, РНН, удостоверения личности, СИК, трехсторонний договор на оказание образовательных услуг, подписанный акимом Качирского района, руководителем высшего учебного заведения и студентом. Акты обследования социально-бытовых условий проживания и сведения о совокупном доходе предоставляются один раз при назначении социальной помощи для оплаты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для категории, указанной в подпункте 10 – заявление лица, имеющего право на данную социальную выплату, с указанием лицевого счета, копии книги регистрации граждан, РНН, СИК, удостоверения личности, документа, подтверждающего статус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для категории, указанной в подпункте 11 – заявление лица, имеющего право на данную социальную выплату, с указанием лицевого счета (копии сберкнижки), копии книги регистрации граждан, РНН, удостоверения личности, акт обследования материально-бытовых условий проживания, копия пенсионного удостоверения (для пенсионеров, получающих минимальную пенсию);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для категорий, указанных в подпунктах 12, 13, 14 – заявление  лица, имеющего право на данную социальную выплату, с указанием лицевого счета, копии книги регистрации граждан, РНН, СИК, удостоверения личности, справка из медицинского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для категории, указанной в подпункте 15 – заявление  лица, имеющего право на данную социальную выплату, с указанием лицевого счета (копии сберкнижки), копии книги регистрации граждан, РНН, СИК, удостоверения личности, согласно списку, сверенному с Качирским психолого-педагогическим коррекционным кабинетом;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для категории, указанной в подпункте 16 – заявление опекуна или лица, представляющего интересы ребенка, с указанием лицевого счета, копии книги регистрации граждан, РНН, СИК, удостоверения личности, согласно списку, сверенному с Качирским районным отделом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для категории, указанной в подпункте 17 – заявление одного из родителей ребенка-инвалида с указанием лицевого счета, копии книги регистрации граждан, РНН, СИК, удостоверения личности, документа, подтверждающего наличие инвалидности у ребенка, свидетельство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для категории, указанной в подпункте 18 - заявление лица, имеющего право на данную социальную выплату, с указанием лицевого счета (копии сберкнижки), копии книги регистрации граждан, РНН, СИК, удостоверения личности, ходатайство акима сельского округа, акт обследования жилищно-бытовых условий, расписка о купле-продаже подсобного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для категории, указанной в подпункте 19 - заявление лица, имеющего право на данную социальную выплату, с указанием лицевого счета, копии книги регистрации граждан, РНН, СИК, удостоверения личности, справка об освобождении из мест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для категории, указанной в подпункте 20 - заявление лица, имеющего право на данную социальную выплату, с указанием лицевого счета (копии сберкнижки), копии удостоверения личности, РНН, справка, подтверждающая статус безработного, справка о погребении, свидетельство о смерти и копия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для категории, указанной в подпункте 21 - заявление лица, имеющего право на данную социальную выплату, с указанием лицевого счета, копии книги регистрации граждан, РНН, СИК, удостоверения личности, согласно списку из медицинского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для категории, указанной в подпункте 22 - заявление одного из родителей ребенка-инвалида с указанием лицевого счета, копии книги регистрации граждан, РНН, СИК, удостоверения личности, документа, подтверждающего наличие инвалидности у ребенка, свидетельства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для категории, указанной в подпункте 23 - заявление лица, имеющего право на данную социальную выплату, с указанием лицевого счета, копии книги регистрации граждан, РНН, СИК, удостоверения личности, документа, подтверждающего наличие инвалидности у ребенка, свидетельства о рождении ребенка, использованные билеты или подтверждающий документ стоимости проезда, квитанции о проживании;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для категорий, указанных в подпунктах 1, 3, 4 - заявление лица, имеющего право на данную социальную выплату, с указанием лицевого счета, копии книги регистрации граждан, РНН, удостоверения личности, документа, подтверждающего статус получателя, справка медицинского учреждения, подтверждающая расходы;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для категории, указанной в подпункте 24 - заявление лица, имеющего право на данную социальную выплату, с указанием лицевого счета, копии книги регистрации граждан, РНН, СИК, удостоверения личности, документ, подтверждающий период обучения или бизнес-план;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для категории, указанной в подпункте 25 - заявление лица, имеющего право на данную социальную выплату, с указанием лицевого счета, копии РНН, СИК, удостоверения личности, книги регистрации граждан, свидетельства о рождении ребенка, акт обследования жилищно-бытовых условий, ходатайство акима сельского округа и (или) директора школы, заведующего детским садом;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для категории, указанной в подпункте 26 - заявление лица, имеющего право на данную социальную выплату, с указанием лицевого счета, копии РНН, удостоверения личности, книги регистрации граждан, свидетельство о рождении ребенка, список центральной районной больницы;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для категории, указанной в подпункте 27 - заявление лица, имеющего право на данную социальную выплату, с указанием лицевого счета, копии книги регистрации граждан, РНН, СИК, удостоверения личности, справка соответствующего органа (районного отдела внутренних дел, пожарной части, медицинского учреждения и других) о пожаре, болезни и других, справка о доходах всех членов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для категории, указанной в подпункте 28 - ходатайство акима сельского округа, с приложением списка лиц, нуждающихся в документировании;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для категории, указанной в подпункте 29 - для выплаты единовременной материальной помощи ко Дню защитников Отечества - список с указанием фамилии, имени, отчества, предоставляемого Качирским районным отделением Павлодарского областного филиала Республиканского казенного предприятия "Государственный центр по выплате пенсии Министерства труда и социальной защиты населения", номер лицевого счета в почтовом отделении акционерного общества "Казпочта".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Социальные выплаты назначаются категориям нуждающихся граждан,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 по следующим видам и размерам: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категорий, указанных в подпунктах 1, 2, 3, 4, 15, 16 - единовременная материальная помощь в размере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категорий, указанных в подпунктах 3, 4 - ежемесячная материальная помощь в размере 2000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категорий, указанных в подпунктах 1, 3, 4 - единовременная материальная помощь по фактической стоимости услуг зубопротезирования;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категории, указанной в подпункте 1 - ежемесячная материальная помощь в размере 6000 тенге, на период отопительного сезона согласно представленных квитанций "АО Энергоцентр", ежемесячная материальная помощь в размере 2 месячных  расчетных показателей, единовременная материальная помощь на текущий ремонт дома, согласно ходатайства акима сельского округа и представленной сметы и единовременная материальная помощь согласно фактической стоимости периодических изданий;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категории, указанной в подпункте 2 - ежемесячная материальная помощь в размере 3000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для категорий, указанных в подпунктах 5, 17 - единовременная материальная помощь в размере 25000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для категории, указанной в подпункте 13 - ежемесячная материальная помощь в размере 5 месячных расчетных показателей на период стационарного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для категории, указанной в подпункте 7 - единовременная материальная помощь в размере 100000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для категории, указанной в подпункте 11 - единовременная материальная помощь в размере 2 МРП ежеквартально;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для категории, указанной в подпункте 9 - социальная помощь студентам за период обучения производится с учетом фактической стоимости обучения в соответствующем учебном заведении и ежемесячная материальная помощь на время учебного процесса в размере 7000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для категории, указанной в подпункте 8 - социальная помощь студентам за период обучения производится с учетом фактической стоимости обучения в высшем медицинском учебном заведении;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для категории, указанной в подпункте 12 - единовременная материальная помощь в размере 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для категорий, указанных в подпунктах 14, 19, 20, 21, 22 - единовременная материальная помощь в размере 10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для категории, указанной в подпункте 22 - ежеквартальная материальная помощь в размере 8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для категории, указанной в подпункте 6 - единовременная материальная помощь для специалистов, прибывших для работы в районный центр - 250000 тенге и в сельские населенные пункты района - 500000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для категории, указанной в подпункте 10 - единовременная материальная помощь в размере 22000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для категории, указанной в подпункте 18 - единовременная материальная помощь в размере 100000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для категории, указанной в подпункте 23 - единовременная материальная помощь, согласно использованных билетов и квитанций за проживание;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для категорий, указанных в подпункте 24 - ежемесячная материальная помощь на период обучения в размере 5 месячных расчетных показателей и единовременная материальная помощь на трудовую реабилитацию в размере 50000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для категории, указанной в подпункте 25 - ежемесячная материальная помощь от 2400 до 3000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для категории, указанной в подпункте 26 - ежемесячная материальная помощь в размере 7000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для категории, указанной в подпункте 27 - единовременная материальная помощь в размере от 20000 до 50000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для категории, указанной в подпункте 28 - единовременная материальная помощь до 1000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для категории, указанной в подпункте 29 - единовременная материальная помощь в размере 5000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истечению десяти календарных дней после дня его первого официального опубликования и распространяется на правоотношения, возникшие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Финансирование социальных выплат осуществляется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"Отдел занятости и социальных программ Качирского района" обеспечить своевременное перечисление социальных выплат на лицевые счета граждан в срок не позднее 26 числа текущего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Определить государственное учреждение "Отдел занятости и социальных программ Качирского района" ответственным за формирование списков граждан, имеющих право на социальную выплату, и надлежащее исполнение намеченных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заместителя акима района Марданову А.К.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Бакауов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