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196b" w14:textId="3501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Качирского района Павлодарской области от 27 августа 2011 года N 1. Зарегистрировано Департаментом юстиции Павлодарской области 29 сентября 2011 года N 12-8-114. Утратило силу решением акима Качирского района Павлодарской области от 26 марта 2014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Качирского района Павлодарской области от 26.03.2014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Качирского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Фишер Т.В.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Качирской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Т. Садыбеков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августа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Качирского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2011 года N 1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избирательных участков Качирского района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270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села Байконыс, расположенное по адресу: село Байконыс.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Байконыс.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271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села Кызылтан, расположенное по адресу: село Кызылтан.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Кызылтан.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272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основной школы села Тлеубай, расположенное по адресу: село Тлеубай.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Тлеубай.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273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ремонтно-механического завода села Песчаное, расположенное по адресу: село Песчаное, ул. 50 лет Каз.ССР,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Песчаное ул. Клубная 1-14, ул.1 Мая 1-8, ул. 50 лет Каз. ССР 1-18, ул. Космонавтов 1-32, ул. Куйбышева 1-16, ул. Молодежная 1-19, ул. Ломоносова 1-6, ул. Кирова 1-17, переулки Мельничный 1-18, Луговой 1-24, М-Горького 1-5, Лермонтова 7-10, Тельмана 1-3.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274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N 1 села Песчаное, расположенное по адресу: село Песчаное, ул. Шоссейная,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Песчаное ул. Береговая 1-30, ул. Заводская 1-40, ул. Советов 1-40, ул.Клубная 15-63, ул. 1 Мая 9-48, ул. 50 лет Каз. ССР 19-54, ул. Октябрьская 1-55, ул. Шоссейная 1-39, ул. Степная 1-47, ул. Мира 1-4, переулки  Котовского 1-5, Школьный 1-5, Гагарина 1-23, З. Космодемьянской 1-26, Кооперативный 1-12, Катаева 1-23.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275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N 2 села Песчаное, расположенное по адресу: село Песчаное, ул. Шоссейная, 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Песчаное ул.50 лет Каз. ССР 55-117, ул.Октябрьская 56-147, ул. Шоссейная 40-73, ул.Олимпийская 1-14, ул. Асаева 1-21, ул.Абая 1-19, ул.Чапаева 1-13, переулки Аукционный 1-3, Садовый 1-12, Центральный 1-6, Выдрина 1-15, Рябовой 1-8, Ягодный 1-6, Аптечный 1-6, Строительный 1-7.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276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начальной школы  села Карасук, расположенное по адресу: село Карасук.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Карасук.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278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основной школы  села Ынталы, расположенное по адресу: село Ынталы.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Ынталы.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279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N 3 им. К. Оспановой села Теренколь, расположенное по адресу: село Теренколь, ул. Тәуелсіздік, 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Теренколь, ул. Пушкина 89-117, 92-126; ул. Ибраева 89-113, 102-132; ул. Елгина 77-103, 74-104; ул. Бай-турсынова 59-145 74-162а; ул. Сейфуллина 19-109, 44-148; ул. Тәуелсіздік 63-131, 88-182; ул. Тургенева 1-183, 2-166; ул. Целинная 1-143, 2-138; ул. Торайгырова 1-117, 2-58.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280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Дома культуры села Теренколь, расположенное по адресу: село Теренколь, ул. Тәуелсіздік, 230.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Теренколь, ул. Пушкина 119-157, 128-160а; ул. Ибраева 115-157, 134-202; ул. Елгина 103а-227, 120-222; ул. Байтурсынова 147-177, 164-216; ул. Сейфуллина 111-139, 150-204; ул. Тәуелсіздік 133-203, 184-238; ул.Тургенева 185-203, 168-180; ул. Целинная 145-187, 140-180; ул. Торайгырова 119-143, 60-114; ул. Строительная 1-29, 2-28; ул. Фурманова 1-21, 2-20, ул. Комсомольская 3-21, 12-32; ул. Ломоносова 1-11, 2-12; ул. Победы 1-23, 2-28 до АЗС.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281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Спорткомплекса села Теренколь, расположенное по адресу: село Теренколь, ул. Тәуелсіздік, 243.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Теренколь ул. Ибраева 159-195, 204-218; ул. Елгина 229-269а, 224-306; ул. Байтурсынова 179-251, 218-270; ул. Сейфуллина 141-169а, 206-306; ул. Тәуелсіздік 205-215, 240-352; ул. Тургенева 205-261, 182-246; ул. Целинная 189-249, 182-256; ул. Торай-гырова 145-201, 116-174; ул. Титова (полностью); ул. Победы 25-47, 16-62 (с ПАТП); ул. Степная 1-13,2-18; ул. Северная 1-17, 4-20; ул.Лазо 1-15, 2-8; ул. 40-я годовщина 1-11, 2-22; ул. Заготзерно 1-7, 2-6.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282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Дома культуры села Береговое, расположенное по адресу: село Береговое, ул. Намазбаева.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Береговое, ул. Набережная  3-7, 16-36; ул. Победы 1-59, 2-76; ул. Мира 1-91, 2-60; ул. Лермонтова 1-39, 2-40; ул. Гагарина 1-19, 2-32; ул. Целинная 1-43, 2-42; ул. Абая 1-113, 2-92; ул. 1 Мая 50-58.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283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основной школы села Зеленая Роща, расположенное по адресу: село Зеленая Роща.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Зеленая Роща, с. Тихомировка.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284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основной школы села Осьмерыжск, расположенное по адресу: село Осьмерыжск.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Осьмерыжск.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286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частного дома Кондыбаева С.М. (по согласованию) в селе Луговое, расположенное по адресу: село Луговое.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Луговое.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287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Дома культуры села Жанабет, расположенное по адресу: село Жанабет, ул. Калинина.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Жанабет, с. Боброво.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289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  общеобразовательной школы села Жаскайрат, расположенное по адресу: село Жаскайрат.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Жаскайрат.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290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основной школы села Первомайское, расположенное по адресу: село Первомайское.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Первомайское.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291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начальной школы села Лесное, расположенное по адресу: село Лесное.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Лесное.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292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частного дома Герберт А.А. (по согласованию) в селе Мотогул, расположенное по адресу: село Мотогул.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Мотогул.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293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основной школы села Благовещенка, расположенное по адресу: село Благовещенка.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Благовещенка.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294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села Октябрьское, расположенное по адресу: село Октябрьское.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Октябрьское.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295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Дома культуры села Калиновка, расположенное по адресу: село Калиновка.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Калиновка.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296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сельского клуба села Кызылдау, расположенное по адресу: село Кызылдау.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Кызылдау.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297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начальной школы села Каратал, расположенное по адресу: село Каратал.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Каратал.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298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Дома культуры села Федоровка, расположенное по адресу: село Федоровка.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Федоровка, с. Воронцовка.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299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начальной школы села Конторка, расположенное по адресу: село Конторка.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Конторка.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300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Дома культуры села Ивановка, расположенное по адресу: село Ивановка.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Ивановка, ул. Советов 13-55, ул. Целинная 15-50, ул. Молодежная 6-15, ул. Ленина 1-16, ул. Мира 1-8, ул. Степная 1-10, ул. Клубная 13-55.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301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начальной школы села Новоспасовка, расположенное по адресу: село Новоспасовка.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Новоспасовка.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302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частного дома Фриман Н.Н. (по согласованию) в селе Юбилейное, расположенное по адресу: село Юбилейное.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Юбилейное.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303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Дома культуры села Львовка, расположенное по адресу: село Львовка.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Львовка.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304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медицинского пункта села Тимофеевка, расположенное по адресу: село Тимофеевка.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Тимофеевка.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305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села Фрументьевка, расположенное по адресу: село Фрументьевка.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Фрументьевка.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306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села Воскресенка, расположенное по адресу: село Воскресенка.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Воскресенка, ул. Молодежная 1-13, 2-14, ул. Совхозная 1-21, ул. Украинская 1-5, 2-10, ул. Абая 1-3.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307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села Березовка, расположенное по адресу: село Березовка.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Березовка, с. Малые Березняки.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310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села Трофимовка, расположенное по адресу: село Трофимовка.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Трофимовка, с. Пахомовка.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311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села Тегистык, расположенное по адресу: село Тегистык.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Тегистык.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312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основной школы села Жана-Курлус, расположенное по адресу: село Жана-Курлус.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Жана-Курлус.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313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основной школы села Покровка, расположенное по адресу: село Покровка.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Покровка.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565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  школы N 2 села Теренколь им. А.С. Текенова, расположенное по адресу: село Теренколь, ул. Тәуелсіздік,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Теренколь ул. Молодежная (полностью), ул. Южная (полностью), ул. Пристань (полностью), ул. Речная (полностью), ул. Дачная (полностью), ул. Аймауытова 1-201, 2-130; ул. Пушкина 1-87, 2-82; ул. Ибраева 1-87, 2-100; ул. Елгина 1-75, 2-72; ул. Байтурсынова 1-57, 2-72; ул. Сейфуллина 1-17, 2-42; ул. Тәуелсіздік 1-61, 2-86; ул. Дружбы 1-31, 2-80 "б"; ул. Заводская (полностью), ул. Подстанция (полностью).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566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профессионального лицея N 11 села Теренколь, расположенное по адресу: село Теренколь, ул. Гагарина,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Теренколь ул. Гагарина (полностью), ул. Зерноградская (полностью).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567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  школы села Воскресенка, расположенное по адресу: село Воскресенка.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Воскресенка ул. Пушкина 1-3, 2-4; ул. Коммунарская 1-15, 2-10; ул. Кирова 1-17, 2-14; ул. Степная 1-3, 2-14; ул. Советская 1-15; ул. Голубева 1-3; ул. Целинная 8-16; ул. 70 лет Октября 1, ул. Элеваторная 1-3, 4.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600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Дома культуры села Песчаное, расположенное по адресу: село Песчаное.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Песчаное, ул. 60 лет Каз. ССР (полностью), ул. Молдагуловой (полностью), ул. Камзина (полностью), ул. Фрунзе (полностью).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601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  школы села Береговое, расположенное по адресу: село Береговое.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Береговое, ул. 1 Мая 1-61, 2-48; ул. Катаева 4-34, 7-25; ул. Северная 1-9.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602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Центром избирательного участка установить здание средней общеобразовательной школы села Ивановка, расположенное по адресу: село Ивановка.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Ивановка, ул. Советов 1-10; ул. Целинная 1-12; ул. Молодежная 1-5; ул. Гагарина 1-7; ул. Школьная 2-15.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