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16c3" w14:textId="6db1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(XXVII сессия, IV созыв) от 23 декабря 2010 года N 1/27 "О бюджете района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29 сентября 2011 года N 12/33. Зарегистрировано Департаментом юстиции Павлодарской области 10 октября 2011 года N 12-8-115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(XXVII сессия, IV созыв) от 23 декабря 2010 года N 1/27 "О бюджете района на 2011 - 2013 годы" (зарегистрированное в Реестре государственной регистрации нормативных правовых актов за N 12-8-98, опубликованное в газете "Заря" от 8 января 2011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"241241" заменить цифрами "239755";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"3260" заменить цифрами "3546";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"1670" заменить цифрами "2870";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(XXXIII 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2011 года N 12/33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31"/>
        <w:gridCol w:w="610"/>
        <w:gridCol w:w="8340"/>
        <w:gridCol w:w="303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2 084 881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239 755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55"/>
        <w:gridCol w:w="612"/>
        <w:gridCol w:w="612"/>
        <w:gridCol w:w="7623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2 571 022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188 605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1 400 122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1 258 132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1 250 484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1 222 900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575 967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481 405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136 954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-527 212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527 212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(XXXIII очередная сессия, IV созыв)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8"/>
        <w:gridCol w:w="667"/>
        <w:gridCol w:w="583"/>
        <w:gridCol w:w="106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671"/>
        <w:gridCol w:w="607"/>
        <w:gridCol w:w="107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667"/>
        <w:gridCol w:w="604"/>
        <w:gridCol w:w="107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46"/>
        <w:gridCol w:w="646"/>
        <w:gridCol w:w="582"/>
        <w:gridCol w:w="106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46"/>
        <w:gridCol w:w="582"/>
        <w:gridCol w:w="646"/>
        <w:gridCol w:w="107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47"/>
        <w:gridCol w:w="583"/>
        <w:gridCol w:w="647"/>
        <w:gridCol w:w="102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47"/>
        <w:gridCol w:w="583"/>
        <w:gridCol w:w="668"/>
        <w:gridCol w:w="102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68"/>
        <w:gridCol w:w="584"/>
        <w:gridCol w:w="626"/>
        <w:gridCol w:w="102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07"/>
        <w:gridCol w:w="607"/>
        <w:gridCol w:w="607"/>
        <w:gridCol w:w="103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26"/>
        <w:gridCol w:w="626"/>
        <w:gridCol w:w="647"/>
        <w:gridCol w:w="103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68"/>
        <w:gridCol w:w="605"/>
        <w:gridCol w:w="647"/>
        <w:gridCol w:w="103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47"/>
        <w:gridCol w:w="626"/>
        <w:gridCol w:w="626"/>
        <w:gridCol w:w="103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05"/>
        <w:gridCol w:w="668"/>
        <w:gridCol w:w="605"/>
        <w:gridCol w:w="102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649"/>
        <w:gridCol w:w="670"/>
        <w:gridCol w:w="102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