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51e8" w14:textId="5f95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28 октября 2011 года N 292/9. Зарегистрировано Департаментом юстиции Павлодарской области 25 ноября 2011 года N 12-8-119. Утратило силу постановлением акимата Качирского района Павлодарской области от 20 апреля 2012 года N 139/10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20.04.2012 N 139/10.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Фишер Т.В.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2011 года N 292/9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
справок о наличии личного подсобного хозяйства"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ffff"/>
          <w:sz w:val="28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>Настоящий регламент определяет порядок оказания государственной услуги "Выдача справок о наличии личного подсобного хозяйства"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"Выдача справок о наличии личного подсобного хозяйства",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2318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государственными учреждениями аппаратов акимов сел и сельских округов Качирского района (далее – уполномоченные органы), пять дней в неделю, за исключением выходных и праздничных дней, с 9-00 часов до 18-00 часов, с перерывом на обед с 13-00 до 14-00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альтернативной основе государственная услуга предоставляется через Качирский филиал республиканского государственного учреждения "Центр обслуживания населения  Павлодарской области" (далее - Центр) шесть дней в неделю, за исключением выходных и праздничных дней, с 9.00 часов до 19.00 часов, с перерывом на обед с 13.00 часов до 14.00 часов по адресу: Павлодарская область, Качирский район, село Теренколь, улица Тургенева, 85а.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справки о наличии личного подсобного хозяйства,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потребителя в уполномоченный орган государственная услуга оказывается с момента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до получения государственной услуги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через Центр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ожидания до получения государственной услуги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обслуживания потребителя государственной услуги - 10 (десять)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отказа в предоставлении государственной услуги является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либо отсутствия данных о наличии личного подсобного хозяйства в похозяйственной книге уполномоченного органа.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потребитель обращается в устной форме с предоставлением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с предоставлением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После сдачи документов в Центр потребителю выдается справка, подтверждающая сдачу потребителем всех необходимых документов для получения государственной услуги, в которой содержится штамп Центра и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для получения государственной услуги и до момента выдачи результата государственной услуги: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специалист уполномоченного органа  проводит регистрацию обращения в журнале, проверяет данные по похозяйственной книге, заполняет справку о наличии личного подсобного хозяйства либо готовит 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и копию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заявления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регистрацию, рассмотрение предоставленного заявления из Центра, подготавливает мотивированный ответ об отказе или оформляет справку,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справку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  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Качирского района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3126"/>
        <w:gridCol w:w="2379"/>
        <w:gridCol w:w="2172"/>
        <w:gridCol w:w="2400"/>
        <w:gridCol w:w="1778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Байконысского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с. Кызылтан, с. Тлеубай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(871833)95490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Байконыс, улица Гвардейская, 15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Берегового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  с. Осьмерыжск, с. Зеленая Роща, с. Луговое, с. Тихомировка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(871833)94396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Береговое, улица Намазбаева, 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Березовского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Березовка,с. Малые Березняки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(871833)98642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Березовка, улица Советов, 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с. Жаскайрат,  с. Боброво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(871833)93450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Жанабет, улица 60 лет Октября, 25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Верненского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(871833)21762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Львовка, улица Кирова,25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Воскресенского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(871833)23131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Воскресенка, улица 70 лет Октября,1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Жана-Курлусского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с. Тегистык, с. Покровка, с. Жана-Курлус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(871833)91597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Трофимовка, улица М-Горького,13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Ивановского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с. Новоспасовка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(871833)22242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Ивановка, улица Советов, 21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Калиновского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   с. Кызылдау, с. Каратал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(871833)21386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Калиновка, улица Победы,50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Коммунарского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с.Фрументьевка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(871833)99783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Коммунар, улица Школьная, 29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   с. Мотогул, с.Первомайское, с. Лесное, c. Благовещенка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(871833)97585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Октябрьск, улица Панфилова, 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Песчанского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с. Карасук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(871833)26897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Песчаное, улица Шоссейная, 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Теренкольского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Ынталы, с. Юбилейное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(871833)21494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с.Теренколь, улица Тургенева, 85а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Федоровского сельского округа"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с. Конторка, с. Воронцовка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(871833)40206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улица Школьная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 СФЕ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3390"/>
        <w:gridCol w:w="3049"/>
        <w:gridCol w:w="2600"/>
        <w:gridCol w:w="3050"/>
      </w:tblGrid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109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Аким села или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специалист уполномоченного органа</w:t>
            </w:r>
          </w:p>
        </w:tc>
      </w:tr>
      <w:tr>
        <w:trPr>
          <w:trHeight w:val="247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по похозяйственной книге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276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подписание справки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в предоставлении государственной услуги 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1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555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о</w:t>
      </w:r>
      <w:r>
        <w:br/>
      </w:r>
      <w:r>
        <w:rPr>
          <w:rFonts w:ascii="Times New Roman"/>
          <w:b/>
          <w:i w:val="false"/>
          <w:color w:val="000000"/>
        </w:rPr>
        <w:t>
наличии личного подсобного хозяйства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2738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