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296d" w14:textId="cbc2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"Обеспечение бесплатного подвоза обучающихся и воспитанников к общеобразовательной организации образования и обратно домой"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28 октября 2011 года N 293/9. Зарегистрировано Департаментом юстиции Павлодарской области 25 ноября 2011 года N 12-8-120. Утратило силу постановлением акимата Качирского района Павлодарской области от 20 апреля 2012 года N 139/10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Качирского района Павлодарской области от 20.04.2012 N 139/10.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"Обеспечение бесплатного подвоза обучающихся и воспитанников к общеобразовательной организации образования и обратно домой".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Фишер Т.В.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2011 года N 293/9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"Обеспечение</w:t>
      </w:r>
      <w:r>
        <w:br/>
      </w:r>
      <w:r>
        <w:rPr>
          <w:rFonts w:ascii="Times New Roman"/>
          <w:b/>
          <w:i w:val="false"/>
          <w:color w:val="000000"/>
        </w:rPr>
        <w:t>
бесплатного подвоза обучающихся и воспитанников к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общеобразовательной организации образования и обратно домой"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подвоз обучающихся к общеобразовательной организации образования и обратно домой – доставка учащихся и воспитанников, проживающих в отдаленной сельской местности к школе, где обучаются дети и обратно домой на бесплатной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бесплатного подвоза - выдача справки об обеспечении бесплатным подвозом к общеобразовательной организации образования и обратно домой;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структурно-функциональная единица - это ответственные лица уполномоченного органа, которые участвуют в процессе оказания государственной услуги (далее - СФЕ).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"Обеспечение бесплатного подвоза обучающихся и воспитанников к общеобразовательной организации образования и обратно домой".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"Обеспечение бесплатного подвоза обучающихся и воспитанников к общеобразовательной организации образования и обратно домой",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336 "Об утверждении стандартов государственных услуг и внесении изменений и дополнения в некоторые решения Правительства Республики Казахстан"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государственными учреждениями аппаратов акимов сел и сельских округов Качирского района (далее – уполномоченные органы), пять дней в неделю, за исключением выходных и праздничных дней, с 9-00 часов до 18-00 часов, с перерывом на обед с 13-00 до 14-00 часов,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предоставляемой государственной услуги является выдача справки об обеспечении бесплатным подвозом к общеобразовательной организации образования и обратно домой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потребителем необходимых документов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  государственной услуги, оказываемой на месте в день обращения заявителя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 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отказа в предоставлении государственной услуги является предоставление потребителем неполного пакета документов.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потребитель заполняет заявление установленного образца и сдает документы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Специалистом уполномоченного органа вносится запись о приеме документов в журнал регистрации заявлений, с присвоением регистрационного номера, с указанием даты приема заявления и даты предоставления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документов, потребителю выдается расписка в получении необходимых документов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Справка об обеспечении бесплатным подвозом к общественной организации образования и обратно домой заверенная печатью и подписью акима, выдается специалистом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информационной безопасности: обеспечение сохранности документов,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села или сельского округа (СФЕ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Качирского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3278"/>
        <w:gridCol w:w="2373"/>
        <w:gridCol w:w="2162"/>
        <w:gridCol w:w="2373"/>
        <w:gridCol w:w="1911"/>
      </w:tblGrid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Байконысского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с. Кызылтан, с. Тлеубай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(871833)95490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улица Гвардейская,15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Берегового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  с. Осьмерыжск, с. Зеленая Роща, с. Луговое, с. Тихомировка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(871833)94396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улица Намазбаева, 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Березовского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Березовка,с. Малые Березняки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(871833)98642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с.Березовка, улица Советов, 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с. Жаскайрат,   с. Боброво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(871833)93450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улица 60 лет Октября, 25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Верненского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(871833)21762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с.Львовка, улица Кирова,25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Воскресенского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(871833)23131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Воскресенка, улица 70 лет Октября,1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Жана-Курлусского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с. Тегистык, с. Покровка, с. Жана-Курлус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(871833)91597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улица М-Горького,13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Ивановского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с. Новоспасовка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(871833)22242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улица Советов, 21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Калиновского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   с. Кызылдау, с. Каратал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(871833)21386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 улица Победы,50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Коммунарского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с.Фрументьевка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(871833)99783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Коммунар, улица Школьная, 29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5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Октябрьского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Октябрьск,с. Мотогул, с.Первомайское, с. Лесное, c.Благовещенка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(871833)97585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улица Панфилова, 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Песчанского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с. Карасук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(871833)26897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улица Шоссейная, 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Теренкольского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с. Ынталы, с. Юбилейное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(871833)21494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с.Теренколь, улица Тургенева, 85а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Федоровского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Федоровка,с. Конторка, с. Воронцовка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(871833)40206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улица Школьная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СФЕ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2362"/>
        <w:gridCol w:w="2550"/>
        <w:gridCol w:w="2323"/>
        <w:gridCol w:w="2076"/>
        <w:gridCol w:w="2346"/>
      </w:tblGrid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п/п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Аким села либо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(процессса, процедуры, операции) и их описание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регистрация в журнале входящих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 списку учащихся, предоставленном директором школы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либо мотивированного ответа об отказе в предоставлении услуги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справки либо мотивированного ответа об отказе в предоставлении услуги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исходящих документов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получении необходимых документов потребителю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пре-доставлении услуги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об обеспечении бесплатным подвозом к общеобразовательной организации образования и обратно домой либо мотивированный ответ об отказе в предоставлении услуги потребителю</w:t>
            </w:r>
          </w:p>
        </w:tc>
      </w:tr>
      <w:tr>
        <w:trPr>
          <w:trHeight w:val="705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 с момента сдачи потребителем необходимых документов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  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справки об обеспечении</w:t>
      </w:r>
      <w:r>
        <w:br/>
      </w:r>
      <w:r>
        <w:rPr>
          <w:rFonts w:ascii="Times New Roman"/>
          <w:b/>
          <w:i w:val="false"/>
          <w:color w:val="000000"/>
        </w:rPr>
        <w:t>
бесплатным подвозом к общественной организации</w:t>
      </w:r>
      <w:r>
        <w:br/>
      </w:r>
      <w:r>
        <w:rPr>
          <w:rFonts w:ascii="Times New Roman"/>
          <w:b/>
          <w:i w:val="false"/>
          <w:color w:val="000000"/>
        </w:rPr>
        <w:t>
образования и обратно домой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7310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