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12d0" w14:textId="0ce1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на территории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08 декабря 2011 года N 348/11. Зарегистрировано Департаментом юстиции Павлодарской области 21 декабря 2011 года N 12-8-121. Утратило силу постановлением акимата Качирского района Павлодарской области от 21 августа 2014 года № 275/9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Качирского района Павлодарской области от 21.08.2014 № 275/9.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Республики Казахстан"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места для размещения агитационных печатных материалов на территории Качирского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помещения для встреч кандидатов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принять меры по оснащению мест для размещения агитационных печатных материалов стендами, щитами и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руководителя аппарата акима района Р.М. Габидуллина.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Күлжан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Качирской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декабря 2011 года                        Т. Садыбеков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декабря 2011 года N 348/11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5553"/>
        <w:gridCol w:w="6333"/>
      </w:tblGrid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Избирательный участок, село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размещения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270, село Байконыс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271, село Кызылтан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магазина "Олжа" ИП "Онанян"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272, село Тлеубай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Кыдырбекова А.О. (по согласованию)</w:t>
            </w:r>
          </w:p>
        </w:tc>
      </w:tr>
      <w:tr>
        <w:trPr>
          <w:trHeight w:val="60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273, село Песчаное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ИП "Алеакпарова А." (по согласованию)</w:t>
            </w:r>
          </w:p>
        </w:tc>
      </w:tr>
      <w:tr>
        <w:trPr>
          <w:trHeight w:val="66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274, села Песчаное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"Уют" ИП  "Руденко", улица Шоссейная (по согласованию)</w:t>
            </w:r>
          </w:p>
        </w:tc>
      </w:tr>
      <w:tr>
        <w:trPr>
          <w:trHeight w:val="5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275, село Песчаное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ИП "Нукушев" (по согласованию)</w:t>
            </w:r>
          </w:p>
        </w:tc>
      </w:tr>
      <w:tr>
        <w:trPr>
          <w:trHeight w:val="5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600, село Песчаное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"Бахыт" улица Октябрьская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276, село Карасук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Гаер А.Д.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278, село Ынталы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ИП "Бостекпаев" (по согласованию)</w:t>
            </w:r>
          </w:p>
        </w:tc>
      </w:tr>
      <w:tr>
        <w:trPr>
          <w:trHeight w:val="58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279, село Теренколь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"Бауржан" ИП "Сарсенбинов К.Б." (по согласованию)</w:t>
            </w:r>
          </w:p>
        </w:tc>
      </w:tr>
      <w:tr>
        <w:trPr>
          <w:trHeight w:val="6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280, село Теренколь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районного отделения АО "Казпочта"</w:t>
            </w:r>
          </w:p>
        </w:tc>
      </w:tr>
      <w:tr>
        <w:trPr>
          <w:trHeight w:val="5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281, 566 села Теренколь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"Деловой" ИП "Скубаков", улица Зерноградская (по согласованию)</w:t>
            </w:r>
          </w:p>
        </w:tc>
      </w:tr>
      <w:tr>
        <w:trPr>
          <w:trHeight w:val="64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565 села Теренколь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Центра обслуживания населения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282, село Береговое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складского помещения элеватора КХ "Шаров"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601, село Береговое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Уахитова К.Б.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283, село Зеленая Роща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Букаева Х.Ш.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284, село Осьмерыжск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частного магазина ИП "Арынов"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286, село Луговое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Костогай С.М.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287, село Жанабет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Дмитриенко В.Ф.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289, село Жаскайрат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Бейсембаевой З.Н.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290, село Первомайское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291, село Лесное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Нурпеисова С.С.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292, село Мотогул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ТОО "Тромен Агро"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293, село Благовещенка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частного магазина Костючкова В.А.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294, село Октябрьское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кафе ИП "Тыщенко В.А."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295, село Калиновка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"Камелия"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296, село Кызылдау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"Виктория"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297, село Каратал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крестьянского хозяйства "Щевелев"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298, село Федоровка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"Ассорти" ИП "Вильгельм А.Ф. ", улица Фрунзе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299, село Конторка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Бакенова Т.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300, 602 село Ивановка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ИП "Дальке Р.Д.", улица Советов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301, село Новоспасовка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ИП "Ивченко"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302, село Юбилейное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Фриман Н.Н.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303, село Львовка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спортивно-оздоровительного комплекса КХ "Вильгельм"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304, село Тимофеевка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Мухамедова А.Б. (по согласованию)</w:t>
            </w:r>
          </w:p>
        </w:tc>
      </w:tr>
      <w:tr>
        <w:trPr>
          <w:trHeight w:val="5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305, село Фрументьевка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ИП "Бостекпаева"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Избирательные участки N 306, 567, село Воскресенка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филиала АО "Казпочта"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307, село Березовка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пересечении улиц Советов и Амангельды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310, село Трофимовка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"Мадина" ИП "Шанов Т.Н.", улица Сураганова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311, село Тегистык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Бердыгожина Т.Т.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312, село Жана-Курлус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Кусаиновой О.Ж. (по согласованию)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313, село Покровка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Карпаевой Б.К. (по согласованию)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декабря 2011 года N 348/11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3345"/>
        <w:gridCol w:w="3573"/>
        <w:gridCol w:w="4961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сельского округа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села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проведения встречи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Байконыс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культуры, улица К. Есщанова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Кызылтан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Темирова Р.К. (по согласованию)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Тлеубай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202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Песчаное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здание ТОО "Агросервис Кереку", улица 50 лет КазССР, 1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здание ТОО "Племенной центр Песчанский", улица Аукционный, 3 (по согласованию)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Карасук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Теренкольский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Ынталы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Рахымжанова О.К. (по согласованию)</w:t>
            </w:r>
          </w:p>
        </w:tc>
      </w:tr>
      <w:tr>
        <w:trPr>
          <w:trHeight w:val="6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Теренкольский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Теренколь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библиотека, ул. Тәуелсіздік</w:t>
            </w:r>
          </w:p>
        </w:tc>
      </w:tr>
      <w:tr>
        <w:trPr>
          <w:trHeight w:val="6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Теренкольский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Сагитова Б. К. (по согласованию)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Береговое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библиотека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Зеленая Роща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Букаева Х. Ш. (по согласованию)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Осьмерыжск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Абиева Т.А. (по согласованию)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Луговое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Исмаилова С. Б. (по согласованию)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Жанабет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библиотека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Жаскайрат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конторы КХ "Бейсембаева" (по согласованию)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Первомайское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Тургульдинова Б. А. (по согласованию)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Сейтказинова С. А. (по согласованию)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Мотогул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Герберт В. М. (по согласованию)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Благовещенка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Стеблюкова А. Ф. (по согласованию)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 села Октябрьское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Калиновка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 села Калиновка (по согласованию)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Кызылдау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Горшанова А. В. (по согласованию)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Щевелева С. А. (по согласованию)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библиотека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Конторка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Дубина В. К. (по согласованию)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Ивановка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конторы ТОО "Ивановское", улица Ленина, 7 (по согласованию)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Новоспасовка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Львовка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Зрительный зал сельского Дома культуры, улица Кирова 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Тимофеевка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Мухамедова М. Б. (по согласованию)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Фрументьевка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культуры, ул. Клубная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Воскресенка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ул. 70 лет Октября 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ул. Советова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Жана-Курлусский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Трофимовка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ул. М. Горького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Жана-Курлусский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Тегистык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Жана-Курлусский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Жана-Курлус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Жумажанова К. Т. (по согласованию)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Жана-Курлусский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Покровка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Жакиенова Б. Ш.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