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df4b1" w14:textId="cddf4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помещений для проведения встреч с избирателями кандидатов в Президенты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Лебяжинского района Павлодарской области от 25 февраля 2011 года N 31/1. Зарегистрировано Управлением юстиции Лебяжинского района Павлодарской области 25 февраля 2011 года N 12-9-127. Утратило силу постановлением акимата Лебяжинского района Павлодарской области от 21 апреля 2014 года N 136/4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Лебяжинского района Павлодарской области от 21.04.2014 </w:t>
      </w:r>
      <w:r>
        <w:rPr>
          <w:rFonts w:ascii="Times New Roman"/>
          <w:b w:val="false"/>
          <w:i w:val="false"/>
          <w:color w:val="ff0000"/>
          <w:sz w:val="28"/>
        </w:rPr>
        <w:t>N 136/4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сентября 1995 года "О выборах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по согласованию с Лебяжинской районной территориальной избирательной комиссией перечень мест для размещения агитационных печатных материалов и помещений для проведения встреч с избирателями кандидатов в Президенты Республики Казахстан согласно приложениям N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сельских округов сел, отделу внутренней политики принять меры по установлению в местах для размещения агитационных печатных материалов стендов, щитов и тумб и подготовке помещений для проведения встреч с избирателями кандидатов в Президенты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района Сагандыкова Н.О.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Апсаликов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Лебяжинской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                     А. Смакотин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февраля 2011 г.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Лебяжинского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2011 года N 31/1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расположения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
стендов по Лебяжинскому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2"/>
        <w:gridCol w:w="3644"/>
        <w:gridCol w:w="2427"/>
        <w:gridCol w:w="6327"/>
      </w:tblGrid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стендов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размещения стенда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зданий коммунального рынка, Дома культуры, магазинов – "Ертiс -1", "Ертiс-2", "Алмаз"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Жамбыл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зданий аппарата акима сельского округа, детского сада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Жанатан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сельского клуба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Айтей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сельского клуба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Майкарагай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зданий Дома культуры, магазина "Адиль"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Мергалым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школы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Бескарагай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врачебной амбулатории, напротив торгового центра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Шарбакты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сельского клуба, врачебной амбулатории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Тосагаш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сельского клуба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Жабаглы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сельского клуба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Черное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зданий Дома культуры, магазинов – "Даурен", "Баян"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Шамши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сельского клуба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Шабар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сельского клуба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Ямышево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зданий детского сада, магазина "Чамигов"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Тлектес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сельского клуба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Кызылкогам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школы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зданий Дома культуры, магазина "Алтай"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Баймульдино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магазинов "Маржан", "Асия"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Такир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сельского клуба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сельского клуба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Малыбай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магазина "Алтай", сельского клуба, врачебной амбулатории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Казантай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зданий сельского клуба, Кокжальского лесничества ГУ "ГЛПР Ертiс орманы"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Шака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Бескарагайского филиала ГУ "ГЛПР Ертiс орманы"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Шоктал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фельдшерского пункта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Лебяжинского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2011 года N 31/1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встреч с кандидатами в Президенты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по Лебяжинскому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4093"/>
        <w:gridCol w:w="6553"/>
      </w:tblGrid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встречи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Акку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спортивный комплекс им.Ж.Кенжегалиева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Жамбыл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Жанатан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Айтей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Майкарагай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Мергалым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школы имени Уахатова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Бескарагай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Бескарагайской средней общеобразовательной школы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Шарбакты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Тосагаш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Жабагалы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Черное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Шамши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Шабар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Ямышево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культурно-досуговый центр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Тлектес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Кызылкогам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 имени Сатыбалдина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Баймульдино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имени А.Баймульдина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Такир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сельская библиотека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Малыбай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Казантай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Шака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Шоктал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