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127d" w14:textId="fd21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Лебяжинского района от 18 марта 2011 года N 67/2 "О социальной помощи отдельным категориям граждан Лебяжинского района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07 декабря 2011 года N 356/29. Зарегистрировано Департаментом юстиции Павлодарской области 26 декабря 2011 года N 12-9-150. Утратило силу в связи с истечением срока действия (письмо руководителя аппарата акима Лебяжинского района Павлодарской области от 06 марта 2014 года N 31/1-36/89)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Лебяжинского района Павлодарской области от 06.03.2014 N 31/1-36/89).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и решениями маслихата Лебяжинского района от 20 сентября 2011 года N 4/33 и от 20 октября 2011 года N 2/34 зарегистрированные в Реестре государственной регистрации нормативных правовых актов N 12-9-137 от 10 октября 2011 года и N 12-9-145 от 7 ноября 2011 года "О внесении дополнении в решение районного маслихата от 24 декабря 2010 года N 5/25 "Об утверждении категории граждан, имеющие право на социальные выплаты в 2011 году",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18 марта 2011 года N 67/2 "О социальной помощи отдельным категориям граждан Лебяжинского района на 2011 год" (зарегистрировано в Реестре государственной регистрации нормативных правовых актов N 12-9-128, опубликовано в газете "Аққу үні" от 07 апреля 2011 года N 31)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40), 41), 42), 43), 44)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"40) отличники учебы общеобразовательных школ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врачи, прибывшие для работы в учреждения здравоохранения района в 2010 - 2011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лица, награжденные за добросовестный и долголетний труд орденами и медалями (ветераны труда);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лица, страдающие заболеванием вируса иммунодефицита человека и синдромом приобретенного иммунодефицита;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молодые специалисты всех специальностей прибывшие в государственные учреждения района в 2010 - 2011 годах.";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32), 33), 34), 35)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"32) для категорий, указанных в подпункте 40) пункта 1 - для выплаты единовременной материальной помощи на летний отдых – заявление одного из родителей (опекуну, попечителя), копии удостоверения личности, регистрационного номера налогоплательщика, социального индивидуального кода, книги регистрации граждан, свидетельства о рождении ребенка, лицевого счета с АО "Казпочта", ходатайство с отдела образования Лебяжинского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для категории, указанных в подпунктах 41), 44) пункта 1 -  для выплаты единовременной материальной помощи – заявление, копии: удостоверения личности, регистрационного номера налогоплательщика, социального индивидуального кода, книги регистрации граждан, трудовой книжки, лицевого счета с АО "Казпочта", диплома, приказ или выписка из приказа о принятии на работу, трехсторонний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для категорий, указанных в подпункте 42) пункта 1 -  для выплаты единовременной материальной помощи – заявление, копии: удостоверения личности, регистрационного номера налогоплательщика, социального индивидуального кода, книги регистрации граждан, лицевого счета с АО "Казпочта", удостоверение или справка подтверждающий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для категорий, указанных в подпункте 43) пункта 1 -  для выплаты единовременной материальной помощи – список с государственного учреждения "Павлодарский областной центр по профилактике и борьбе со СПИДом.";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в абзаце четвертом после слов "по фактической стоимости проведенных работ," дополнить словами "согласно договора оказанных услуг,";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"в размере от 105840 тенге до 200000 тенге" заменить словами "(села Акку, Шарбакты, Бескарагай, Жамбыл, Жанатан, Айтей, Черное, Шабар, Шамши, Ямышево, Кызыл-когам, Тлектес – 105840 тенге; села Казы, Малыбай, Казантай – 125000 тенге; села Майкарагай, Мергалым, Баймульдина, Такыр, Теренколь, Тосагаш – 175000 тенге; села Шака, Шоктал, Жабаглы – 200000 тенге)";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32), 33), 34), 35), 36)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"32) для категорий, указанных в подпункте 40) пункта 1 единовременная материальная помощь по фактической стоимости летнего отдыха в оздоровительных лагерях в пределах Республики Казахстан, в течение 15 дней с момента обращения";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для категорий, указанных в подпункте 41) пункта 1 единовременная материальная помощь в размере 200000 тенге, в течение 15 дней с момента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для категорий, указанных в подпункте 42) пункта 1 единовременная материальная помощь на экскурсию в г.Астана в размере 25000 тенге, в течение 15 дней с момента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для категорий, указанных в подпункте 43) пункта 1 единовременная материальная помощь в размере 10 МРП, в течение 15 дней с момента поступления списка;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для категорий, указанных в подпункте 44) пункта 1 единовременная материальная помощь в зависимости от отдаленности от районного центра (села Акку, Шарбакты, Бескарагай, Жамбыл, Жанатан, Айтей, Черное, Шабар, Шамши, Ямышево, Кызыл-когам, Тлектес – 105840 тенге; села Казы, Малыбай, Казантай – 125000 тенге; села Майкарагай, Мергалым, Баймульдина, Такыр, Теренколь, Тосагаш – 175000 тенге; села Шака, Шоктал, Жабаглы – 200000 тенге) в сентябре – декабре текущего года.".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Сагандыкова Н.О.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