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7a20" w14:textId="9887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о наличии личного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20 декабря 2011 года N 369/30. Зарегистрировано Департаментом юстиции Павлодарской области 18 января 2012 года N 12-9-153. Утратило силу постановлением акимата Лебяжинского района Павлодарской области от 23 апреля 2012 года N 106/13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Лебяжинского района Павлодарской области от 23.04.2012 N 106/13.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обеспечить своевременное и качественное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Байжанова Б.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Курманова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369/30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</w:t>
      </w:r>
      <w:r>
        <w:br/>
      </w:r>
      <w:r>
        <w:rPr>
          <w:rFonts w:ascii="Times New Roman"/>
          <w:b/>
          <w:i w:val="false"/>
          <w:color w:val="000000"/>
        </w:rPr>
        <w:t>
о наличии личного подсобного хозяйства"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"Выдача справок о наличии личного подсобного хозяйства"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справок о наличии личного подсобного хозяйства",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2318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государственными учреждениями аппаратов акимов сельских округов Лебяжинского района (далее – уполномоченные органы), пять дней в неделю, за исключением выходных и праздничных дней, с 9-00 часов до 18-30 часов, с перерывом на обед с 13-00 до 14-30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альтернативной основе государственная услуга предоставляется через филиал Лебяжинского района республиканского государственного учреждения "Центр обслуживания населения Павлодарской области" (далее - Центр) шесть дней в неделю, за исключением выходных и праздничных дней, с 9.00 часов до 19.00 часов, с перерывом на обед с 13.00 часов до 14.00 часов по адресу: Павлодарская область, Лебяжинский район, село Акку, улица Ташимова 114, телефон 21137,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справки о наличии личного подсобного хозяйства,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потребителя в уполномоченный орган государственная услуга оказывается с момента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до получения государственной услуги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потребителя государственной услуги –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через Центр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- 10 (десять)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отказа в предоставлении государственной услуги является предоставление потребителем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либо отсутствия данных о наличии личного подсобного хозяйства в похозяйственной книге уполномоченного органа.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 потребитель обращается в устной форме с предоставлением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удостоверения личности с предоставлением оригинала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сдачи документов в Центр потребителю выдается справка, подтверждающая сдачу потребителем всех необходимых документов для получения государственной услуги, в которой содержится штамп Центра и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проводит регистрацию обращения в журнале, проверяет данные по похозяйственной книге, заполняет справку о наличии личного подсобного хозяйства либо готовит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и копию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регистрацию, рассмотрение предоставленного заявления из Центра, подготавливает мотивированный ответ об отказе или оформляет справку,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справку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должен обеспечить сохранность, защиту и конфиденциальность информации о содержании документа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  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Лебяжинского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3442"/>
        <w:gridCol w:w="2405"/>
        <w:gridCol w:w="2215"/>
        <w:gridCol w:w="2448"/>
        <w:gridCol w:w="1750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Баймульдинского сельского округа"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Баймульдино, с. Такир, с. Теренколь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 22-3-90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Баймульдино, улица Баймульдина, 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Казынского Сельского округа"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(871839)41095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Казы, улица Гаражная, 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Ямышевского сельского округа"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Ямышево, с. Тлектес, с. Кызылкогам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(871839)40799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Ямышево, улица Мира, 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Жамбылского  сельского округа"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 с. Жанатан, с. Айтей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(871839)41501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 улица Береговая, 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Лебяжинского  сельского округа"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(871839)21341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 улица Баймулдино , 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Кызыласкерского  сельского округа"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Черное, с. Шабар, с. Шамши, с. Кумсуат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(871839)25309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Черное, улица Апсаликова, 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Майкарагайского сельского округа"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Майкарагай, с. Мергалым,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(871839)28416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Майкарагай, улица Ленина, 10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Малыбайского сельского округа"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Малыбай, с. Казантай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(871839)27222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Малыбай, улица Мира, 13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Шарбактинского  сельского округа"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Шарбакты, с. Жабаглы,  с. Тосагаш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(871839) 24300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Шарбакты, улица Достык, 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Кызылагашского сельского округа"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(871839)41462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Кызылагаш, улица А. Кусаинова , 28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2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Шакинского сельского округа"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Шака, с. Шоктал, с. Баимбет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(871842)23202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Шака, улица Клубная, 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хозяйства"       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СФЕ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526"/>
        <w:gridCol w:w="2695"/>
        <w:gridCol w:w="2845"/>
        <w:gridCol w:w="3165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Аким села или сельского округа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</w:tr>
      <w:tr>
        <w:trPr>
          <w:trHeight w:val="24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обращения, проверка  данных по похозяйственной книге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 документов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27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 подписание справки либо написание мотивированного ответа об отказе в предоставлении государственной услуги потребителю и направление на подписание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государственной услуги потребителю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  справки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хозяйства"       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справки о</w:t>
      </w:r>
      <w:r>
        <w:br/>
      </w:r>
      <w:r>
        <w:rPr>
          <w:rFonts w:ascii="Times New Roman"/>
          <w:b/>
          <w:i w:val="false"/>
          <w:color w:val="000000"/>
        </w:rPr>
        <w:t>
наличии личного подсобного хозяйства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2357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