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021e0" w14:textId="58021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названий улиц с. Малыбай, с. Казантай Малыбайского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Малыбайского сельского округа Лебяжинского района Павлодарской области от 17 августа 2011 года N 1-15/5. Зарегистрировано Управлением юстиции Лебяжинского района Павлодарской области 06 сентября 2011 года N 12-9-136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"Об административно-территориальном устройстве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протокола схода жителей с. Малыбай, с. Казантай </w:t>
      </w:r>
      <w:r>
        <w:rPr>
          <w:rFonts w:ascii="Times New Roman"/>
          <w:b/>
          <w:i w:val="false"/>
          <w:color w:val="000000"/>
          <w:sz w:val="28"/>
        </w:rPr>
        <w:t>ПРИНИМАЮ 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названия улиц с. Малыбай, с. Казантай Малыбайского сельского округа Лебяжинского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возложить на главного специалиста аппарата акима Хасенову Х.К.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сельского округа                      Б. Алимов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Малыбайского сельского округа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1-15/5 от 17 августа 2011 года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693"/>
      </w:tblGrid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Малыбайский сельский округ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Малыбай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 Ауезова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Баймульдинова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Муса Джалиля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Сырым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60 лет ЛКСМ Казахстана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Ленина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Совеская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Казантай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Куаныш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Бирлик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Енбекши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