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b132" w14:textId="aeab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Павлодарском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Павлодарского района Павлодарской области от 07 февраля 2011 года N 1-Ш. Зарегистрировано Управлением юстиции Павлодарского района Павлодарской области 10 февраля 2011 года N 12-11-133. Утратило силу решением акима Павлодарского района Павлодарской области от 11 марта 2014 года N 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Павлодарского района Павлодарской области от 11.03.2014 </w:t>
      </w:r>
      <w:r>
        <w:rPr>
          <w:rFonts w:ascii="Times New Roman"/>
          <w:b w:val="false"/>
          <w:i w:val="false"/>
          <w:color w:val="ff0000"/>
          <w:sz w:val="28"/>
        </w:rPr>
        <w:t>N 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с целью создания максимального удобства для избирателей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Павлодарского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Солтангазинова А.Р.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Павлодарской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Г. Шагиров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03.02.2011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февраля 2011 года N 1-Ш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решением акима Павлодарского района Павлодарской области от 20.12.2011 </w:t>
      </w:r>
      <w:r>
        <w:rPr>
          <w:rFonts w:ascii="Times New Roman"/>
          <w:b w:val="false"/>
          <w:i w:val="false"/>
          <w:color w:val="ff0000"/>
          <w:sz w:val="28"/>
        </w:rPr>
        <w:t>N 10-ш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решением акима Павлодарского района Павлодарской области от 20.12.2011 </w:t>
      </w:r>
      <w:r>
        <w:rPr>
          <w:rFonts w:ascii="Times New Roman"/>
          <w:b w:val="false"/>
          <w:i w:val="false"/>
          <w:color w:val="ff0000"/>
          <w:sz w:val="28"/>
        </w:rPr>
        <w:t>N 10-ш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клуба села Пресное, по адресу село Пресное, ул. Ауэзова,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Пресное.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Карагольской начальной школы по адресу село Караколь.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Караколь.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Достыкской средней общеобразовательной школы, по адресу село Достык, ул. Школьная,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Достык.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Чернорецкой средней школы N 1, по адресу село Чернорецк, ул. Восточная,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Чернорецк, исключая улицы К. Маркса, Абая, частично улицы Лермонтова, Комсомольская, Кирова, Советов, Тургенева, Новая от улицы Береговая до улицы Мира.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Дома культуры села Набережное, по адресу село Набережное, ул. Мира,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Набережное.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клуба села Жана кала, по адресу село Жана кала, ул. Центральная.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Жана кала.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Сычевской основной школы по адресу с.Сычевка.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Сычевка.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Черноярской средней школы, по адресу село Новочерноярка, ул. Мира,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Новочерноярка.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фельдшерско-акушерского пункта села Черноярка, по адресу село Черноярка, ул. Школьная, 63/1.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Черноярка.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Мичуринской средней школы, по адресу с. Госплемстанция, ул. Школьная,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Госплемстанция.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клуба села Мичурино (по согласованию), по адресу село Мичурино, ул. Гурьева,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Мичурино.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Жамбылской начальной школы, по адресу село Березовка.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Березовка.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клуба села Зангар, по адресу село Зангар, ул. Аблайхана, 41/1.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Зангар.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клуба села Коряковка, по адресу село Коряковка, ул. Новая, 15/2.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Коряковка.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клуба села Ак кудук, по адресу село Ак кудук.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Ак кудук.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Богдановской основной общеобразовательной школы, по адресу село Богдановка.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Богдановка.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Дома культуры села Луганск, по адресу село Луганск, ул. Ленина,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Луганск.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Рождественской средней школы по адресу с.Рождественка, ул.Школьная,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Рождественка.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Дома культуры села Розовка, по адресу село Розовка, ул.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Розовка.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клуба села Максимовка, по адресу село Максимовка, ул. Гончарова.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Максимовка.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Дома культуры села Ефремовка, по адресу село Ефремовка, ул. Абая,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Ефремовка.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Дома культуры села Красноармейка, по адресу село Красноармейка, ул. 60 лет Октября,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с.Красноармейка, улицы Западная, Строительная, Лермонтова, Московская, 1 Мая, Абая, Тельмана, Терешковой, Комсомольская, Элеваторская, Заготзерновская, Новая, Кирова, Школьная, Октябрьская, Мичурина, Гагарина, Механизаторская, Мирная, дома по улице Калинина - 10/1, 10/2, 11/1, 11/2, 12/1, 12/2, 14/1, 14/2, 15/1, 15/2, 16/1, 16/2, 17/1, 17/2, 18/1, 18/2, 19, 20/1, 20/2, 21, 22, 23, 24, 25, 26, 27, 28, 30, дома по улице 60 лет Октября – 31/1, 31/2, 33/1, 33/2, 35/1, 35/2, 36/1, 36/2, 37/1, 37/2, 38/1, 38/2, 40/1, 40/2, 42/1, 42/2, 44/1, 44/2.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Красноармейского аграрно-технического колледжа (по согласованию), по адресу село Красноармейка, ул. 60 лет Октября,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с.Шанды, с.Красноармейка, улицы Ленина, Темирязева, Степная, Садовая, Целинная, Кубанская, дома по улице 60 лет Октября - 1а, 2, 3, 4, 5, 6, 7, 8, 9, 10, 11, 12, 13, 14, 15, 16, 17, 18, 19/1, 19/2, 20, дома по улице Калинина - 1, 2/1, 2/2, 3, 5, 6, 7, 8/1, 8/2, 9.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железнодорожной станции Красноармейка, по адресу железнодорожная станция Красноармейка, ул. К. Сарсекеева,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железнодорожная станция Красноармейка.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клуба "Жастар" села Жетекши, по адресу село Жетекши, ул. М. Ауэзова,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Жетекши.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жилого дома Иманшарипова А.Б. (по согласованию), по адресу село Коктобе, дом N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Коктобе.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клуба села Шакат, по адресу село Шакат, ул. К. Маркса,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Шакат, Заозерное.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медицинского пункта села Толубай, по адресу село Толубай, дом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Толубай.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клуба села Маралды, по адресу село Маралды, ул. Аймаутова,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Маралды.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клуба села Заря, по адресу село Заря, ул. М. Маметовой,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Заря.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конторы крестьянского хозяйства "Бирлик" (по согласованию), по адресу село Бирлик, ул. Ж. Мусы, 24/2.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Бирлик.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клуба села Жертумсык, по адресу село Жертумсык, ул. И. Байзакова, 10а.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Жертумсык.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Комарицинской начальной школы, по адресу село Комарицино, ул. Школьная,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Комарицино.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Кенесской основной общеобразовательной школы, по адресу село Айтым, ул. Школьная,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Айтым.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Дома культуры села Новоямышево, по адресу село Новоямышево, ул. Кунаева,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Новоямышево.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Ольгинской средней общеобразовательной школы, по адресу село Ольгинка, ул. Школьная,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Ольгинка.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572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избирательного участка установить здание Дома культуры села Чернорецк, по адресу село Чернорецк, ул. Трунова,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с. Чернорецк, включая улицы К. Маркса, Абая, частично улицы Лермонтова, Комсомольская, Кирова, Советов, Тургенева, Новая от улицы Береговая до улицы Мира.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