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8d419" w14:textId="b08d4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(23 очередная сессия, 4 созыв) от 23 декабря 2010 года N 23/216 "О районном бюджете на 2011 - 2013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17 февраля 2011 года N 25/237. Зарегистрировано Управлением юстиции Павлодарского района Павлодарской области 23 февраля 2011 года N 12-11-134. Утратило силу письмом маслихата Павлодарского района Павлодарской области от 23 июня 2014 года N 1-29/156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письмом маслихата Павлодарского района Павлодарской области от 23.06.2014 N 1-29/156.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(23 сессия, 4 созыв) от  23 декабря 2010 года N 23/216 "О районном бюджете на 2011 - 2013 годы" (зарегистрированное в Реестре государственной регистрации нормативных правовых актов N 12-11-130, опубликовано в газете "Заман тынысы" от 7 января 2011 года N 1, 14 января 2011 года N 2, 21 января 2011 года N 3, 28 января 2011 года N 4, 4 февраля 2011 года N 5),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района на 2011 - 2013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2 161 182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299 630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4 301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1 856 876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2 172 665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31 584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34252;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2 668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-43 067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43 067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К. Иманханов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Т. Кожахметов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Павлодарского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(25 внеочередная сессия, 4 созыв)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февраля 2011 года N 253/237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418"/>
        <w:gridCol w:w="482"/>
        <w:gridCol w:w="8683"/>
        <w:gridCol w:w="301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2 161 182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299 630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119 750</w:t>
            </w:r>
          </w:p>
        </w:tc>
      </w:tr>
      <w:tr>
        <w:trPr>
          <w:trHeight w:val="3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119 750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80 750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80 750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92 945</w:t>
            </w:r>
          </w:p>
        </w:tc>
      </w:tr>
      <w:tr>
        <w:trPr>
          <w:trHeight w:val="42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63 887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4 566</w:t>
            </w:r>
          </w:p>
        </w:tc>
      </w:tr>
      <w:tr>
        <w:trPr>
          <w:trHeight w:val="40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19 784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4 708</w:t>
            </w:r>
          </w:p>
        </w:tc>
      </w:tr>
      <w:tr>
        <w:trPr>
          <w:trHeight w:val="40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4 152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43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1 656</w:t>
            </w:r>
          </w:p>
        </w:tc>
      </w:tr>
      <w:tr>
        <w:trPr>
          <w:trHeight w:val="70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2 277</w:t>
            </w:r>
          </w:p>
        </w:tc>
      </w:tr>
      <w:tr>
        <w:trPr>
          <w:trHeight w:val="12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2 033</w:t>
            </w:r>
          </w:p>
        </w:tc>
      </w:tr>
      <w:tr>
        <w:trPr>
          <w:trHeight w:val="2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2 033</w:t>
            </w:r>
          </w:p>
        </w:tc>
      </w:tr>
      <w:tr>
        <w:trPr>
          <w:trHeight w:val="43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4 301</w:t>
            </w:r>
          </w:p>
        </w:tc>
      </w:tr>
      <w:tr>
        <w:trPr>
          <w:trHeight w:val="3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3 522</w:t>
            </w:r>
          </w:p>
        </w:tc>
      </w:tr>
      <w:tr>
        <w:trPr>
          <w:trHeight w:val="73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3 522</w:t>
            </w:r>
          </w:p>
        </w:tc>
      </w:tr>
      <w:tr>
        <w:trPr>
          <w:trHeight w:val="9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4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1 856 876</w:t>
            </w:r>
          </w:p>
        </w:tc>
      </w:tr>
      <w:tr>
        <w:trPr>
          <w:trHeight w:val="6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1 856 876</w:t>
            </w:r>
          </w:p>
        </w:tc>
      </w:tr>
      <w:tr>
        <w:trPr>
          <w:trHeight w:val="39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1 856 876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484"/>
        <w:gridCol w:w="543"/>
        <w:gridCol w:w="591"/>
        <w:gridCol w:w="7907"/>
        <w:gridCol w:w="3031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 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2 172 665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217 903</w:t>
            </w:r>
          </w:p>
        </w:tc>
      </w:tr>
      <w:tr>
        <w:trPr>
          <w:trHeight w:val="9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194 656</w:t>
            </w:r>
          </w:p>
        </w:tc>
      </w:tr>
      <w:tr>
        <w:trPr>
          <w:trHeight w:val="6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14 376</w:t>
            </w:r>
          </w:p>
        </w:tc>
      </w:tr>
      <w:tr>
        <w:trPr>
          <w:trHeight w:val="5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14 376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49 300</w:t>
            </w:r>
          </w:p>
        </w:tc>
      </w:tr>
      <w:tr>
        <w:trPr>
          <w:trHeight w:val="6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49 300</w:t>
            </w:r>
          </w:p>
        </w:tc>
      </w:tr>
      <w:tr>
        <w:trPr>
          <w:trHeight w:val="9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130 980</w:t>
            </w:r>
          </w:p>
        </w:tc>
      </w:tr>
      <w:tr>
        <w:trPr>
          <w:trHeight w:val="9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127 196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3 784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7 908</w:t>
            </w:r>
          </w:p>
        </w:tc>
      </w:tr>
      <w:tr>
        <w:trPr>
          <w:trHeight w:val="4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7 908</w:t>
            </w:r>
          </w:p>
        </w:tc>
      </w:tr>
      <w:tr>
        <w:trPr>
          <w:trHeight w:val="12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7 728</w:t>
            </w:r>
          </w:p>
        </w:tc>
      </w:tr>
      <w:tr>
        <w:trPr>
          <w:trHeight w:val="4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15 339</w:t>
            </w:r>
          </w:p>
        </w:tc>
      </w:tr>
      <w:tr>
        <w:trPr>
          <w:trHeight w:val="6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15 339</w:t>
            </w:r>
          </w:p>
        </w:tc>
      </w:tr>
      <w:tr>
        <w:trPr>
          <w:trHeight w:val="12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15 339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6 183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5 669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5 669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5 669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13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1 366 595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108 215</w:t>
            </w:r>
          </w:p>
        </w:tc>
      </w:tr>
      <w:tr>
        <w:trPr>
          <w:trHeight w:val="9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108 215</w:t>
            </w:r>
          </w:p>
        </w:tc>
      </w:tr>
      <w:tr>
        <w:trPr>
          <w:trHeight w:val="6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108 215</w:t>
            </w:r>
          </w:p>
        </w:tc>
      </w:tr>
      <w:tr>
        <w:trPr>
          <w:trHeight w:val="7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1 185 022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14 824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14 824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1 170 198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1 162 877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7 321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73 358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39 380</w:t>
            </w:r>
          </w:p>
        </w:tc>
      </w:tr>
      <w:tr>
        <w:trPr>
          <w:trHeight w:val="6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11 881</w:t>
            </w:r>
          </w:p>
        </w:tc>
      </w:tr>
      <w:tr>
        <w:trPr>
          <w:trHeight w:val="12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15 036</w:t>
            </w:r>
          </w:p>
        </w:tc>
      </w:tr>
      <w:tr>
        <w:trPr>
          <w:trHeight w:val="9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0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7 863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33 978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33 978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99 830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87 562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10 878</w:t>
            </w:r>
          </w:p>
        </w:tc>
      </w:tr>
      <w:tr>
        <w:trPr>
          <w:trHeight w:val="6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10 878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76 684</w:t>
            </w:r>
          </w:p>
        </w:tc>
      </w:tr>
      <w:tr>
        <w:trPr>
          <w:trHeight w:val="4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13 433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1 814</w:t>
            </w:r>
          </w:p>
        </w:tc>
      </w:tr>
      <w:tr>
        <w:trPr>
          <w:trHeight w:val="7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49 968</w:t>
            </w:r>
          </w:p>
        </w:tc>
      </w:tr>
      <w:tr>
        <w:trPr>
          <w:trHeight w:val="6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6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5 305</w:t>
            </w:r>
          </w:p>
        </w:tc>
      </w:tr>
      <w:tr>
        <w:trPr>
          <w:trHeight w:val="16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3 784</w:t>
            </w:r>
          </w:p>
        </w:tc>
      </w:tr>
      <w:tr>
        <w:trPr>
          <w:trHeight w:val="6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12 268</w:t>
            </w:r>
          </w:p>
        </w:tc>
      </w:tr>
      <w:tr>
        <w:trPr>
          <w:trHeight w:val="6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12 268</w:t>
            </w:r>
          </w:p>
        </w:tc>
      </w:tr>
      <w:tr>
        <w:trPr>
          <w:trHeight w:val="9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11 549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15 943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2 984</w:t>
            </w:r>
          </w:p>
        </w:tc>
      </w:tr>
      <w:tr>
        <w:trPr>
          <w:trHeight w:val="9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2 984</w:t>
            </w:r>
          </w:p>
        </w:tc>
      </w:tr>
      <w:tr>
        <w:trPr>
          <w:trHeight w:val="6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2 984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6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12 107</w:t>
            </w:r>
          </w:p>
        </w:tc>
      </w:tr>
      <w:tr>
        <w:trPr>
          <w:trHeight w:val="6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10 322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5 656</w:t>
            </w:r>
          </w:p>
        </w:tc>
      </w:tr>
      <w:tr>
        <w:trPr>
          <w:trHeight w:val="4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2 105</w:t>
            </w:r>
          </w:p>
        </w:tc>
      </w:tr>
      <w:tr>
        <w:trPr>
          <w:trHeight w:val="4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1 957</w:t>
            </w:r>
          </w:p>
        </w:tc>
      </w:tr>
      <w:tr>
        <w:trPr>
          <w:trHeight w:val="9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</w:t>
            </w:r>
          </w:p>
        </w:tc>
      </w:tr>
      <w:tr>
        <w:trPr>
          <w:trHeight w:val="4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204 231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166 567</w:t>
            </w:r>
          </w:p>
        </w:tc>
      </w:tr>
      <w:tr>
        <w:trPr>
          <w:trHeight w:val="9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142 773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142 773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</w:t>
            </w:r>
          </w:p>
        </w:tc>
      </w:tr>
      <w:tr>
        <w:trPr>
          <w:trHeight w:val="6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23 653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17 759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16 407</w:t>
            </w:r>
          </w:p>
        </w:tc>
      </w:tr>
      <w:tr>
        <w:trPr>
          <w:trHeight w:val="6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1 352</w:t>
            </w:r>
          </w:p>
        </w:tc>
      </w:tr>
      <w:tr>
        <w:trPr>
          <w:trHeight w:val="6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5 894</w:t>
            </w:r>
          </w:p>
        </w:tc>
      </w:tr>
      <w:tr>
        <w:trPr>
          <w:trHeight w:val="5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5 794</w:t>
            </w:r>
          </w:p>
        </w:tc>
      </w:tr>
      <w:tr>
        <w:trPr>
          <w:trHeight w:val="6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11 226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5 896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5 896</w:t>
            </w:r>
          </w:p>
        </w:tc>
      </w:tr>
      <w:tr>
        <w:trPr>
          <w:trHeight w:val="7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4 901</w:t>
            </w:r>
          </w:p>
        </w:tc>
      </w:tr>
      <w:tr>
        <w:trPr>
          <w:trHeight w:val="10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4 018</w:t>
            </w:r>
          </w:p>
        </w:tc>
      </w:tr>
      <w:tr>
        <w:trPr>
          <w:trHeight w:val="6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6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7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9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210 796</w:t>
            </w:r>
          </w:p>
        </w:tc>
      </w:tr>
      <w:tr>
        <w:trPr>
          <w:trHeight w:val="4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29 295</w:t>
            </w:r>
          </w:p>
        </w:tc>
      </w:tr>
      <w:tr>
        <w:trPr>
          <w:trHeight w:val="6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4 666</w:t>
            </w:r>
          </w:p>
        </w:tc>
      </w:tr>
      <w:tr>
        <w:trPr>
          <w:trHeight w:val="10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4 666</w:t>
            </w:r>
          </w:p>
        </w:tc>
      </w:tr>
      <w:tr>
        <w:trPr>
          <w:trHeight w:val="6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10 162</w:t>
            </w:r>
          </w:p>
        </w:tc>
      </w:tr>
      <w:tr>
        <w:trPr>
          <w:trHeight w:val="6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10 162</w:t>
            </w:r>
          </w:p>
        </w:tc>
      </w:tr>
      <w:tr>
        <w:trPr>
          <w:trHeight w:val="7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</w:t>
            </w:r>
          </w:p>
        </w:tc>
      </w:tr>
      <w:tr>
        <w:trPr>
          <w:trHeight w:val="4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4 767</w:t>
            </w:r>
          </w:p>
        </w:tc>
      </w:tr>
      <w:tr>
        <w:trPr>
          <w:trHeight w:val="7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4 767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152 823</w:t>
            </w:r>
          </w:p>
        </w:tc>
      </w:tr>
      <w:tr>
        <w:trPr>
          <w:trHeight w:val="7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152 823</w:t>
            </w:r>
          </w:p>
        </w:tc>
      </w:tr>
      <w:tr>
        <w:trPr>
          <w:trHeight w:val="4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152 823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8 611</w:t>
            </w:r>
          </w:p>
        </w:tc>
      </w:tr>
      <w:tr>
        <w:trPr>
          <w:trHeight w:val="6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8 611</w:t>
            </w:r>
          </w:p>
        </w:tc>
      </w:tr>
      <w:tr>
        <w:trPr>
          <w:trHeight w:val="108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6 451</w:t>
            </w:r>
          </w:p>
        </w:tc>
      </w:tr>
      <w:tr>
        <w:trPr>
          <w:trHeight w:val="10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(сельских)округов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</w:p>
        </w:tc>
      </w:tr>
      <w:tr>
        <w:trPr>
          <w:trHeight w:val="9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20 067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20 067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20 067</w:t>
            </w:r>
          </w:p>
        </w:tc>
      </w:tr>
      <w:tr>
        <w:trPr>
          <w:trHeight w:val="6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5 905</w:t>
            </w:r>
          </w:p>
        </w:tc>
      </w:tr>
      <w:tr>
        <w:trPr>
          <w:trHeight w:val="6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5 905</w:t>
            </w:r>
          </w:p>
        </w:tc>
      </w:tr>
      <w:tr>
        <w:trPr>
          <w:trHeight w:val="7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5 459</w:t>
            </w:r>
          </w:p>
        </w:tc>
      </w:tr>
      <w:tr>
        <w:trPr>
          <w:trHeight w:val="6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5 459</w:t>
            </w:r>
          </w:p>
        </w:tc>
      </w:tr>
      <w:tr>
        <w:trPr>
          <w:trHeight w:val="6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30 999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30 121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</w:t>
            </w:r>
          </w:p>
        </w:tc>
      </w:tr>
      <w:tr>
        <w:trPr>
          <w:trHeight w:val="9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</w:t>
            </w:r>
          </w:p>
        </w:tc>
      </w:tr>
      <w:tr>
        <w:trPr>
          <w:trHeight w:val="10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28 795</w:t>
            </w:r>
          </w:p>
        </w:tc>
      </w:tr>
      <w:tr>
        <w:trPr>
          <w:trHeight w:val="4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28 795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10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7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11 499</w:t>
            </w:r>
          </w:p>
        </w:tc>
      </w:tr>
      <w:tr>
        <w:trPr>
          <w:trHeight w:val="6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</w:t>
            </w:r>
          </w:p>
        </w:tc>
      </w:tr>
      <w:tr>
        <w:trPr>
          <w:trHeight w:val="6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</w:t>
            </w:r>
          </w:p>
        </w:tc>
      </w:tr>
      <w:tr>
        <w:trPr>
          <w:trHeight w:val="9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10 392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6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5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5 312</w:t>
            </w:r>
          </w:p>
        </w:tc>
      </w:tr>
      <w:tr>
        <w:trPr>
          <w:trHeight w:val="9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5 312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2 781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2 781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2 781</w:t>
            </w:r>
          </w:p>
        </w:tc>
      </w:tr>
      <w:tr>
        <w:trPr>
          <w:trHeight w:val="6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2 781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31 584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34 252</w:t>
            </w:r>
          </w:p>
        </w:tc>
      </w:tr>
      <w:tr>
        <w:trPr>
          <w:trHeight w:val="10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34 252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34 252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34 252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34 252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2 668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2 668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2 668</w:t>
            </w:r>
          </w:p>
        </w:tc>
      </w:tr>
      <w:tr>
        <w:trPr>
          <w:trHeight w:val="6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2 668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-43 067</w:t>
            </w:r>
          </w:p>
        </w:tc>
      </w:tr>
      <w:tr>
        <w:trPr>
          <w:trHeight w:val="7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