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0b7a" w14:textId="57a0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15 декабря 2011 года N 36/305. Зарегистрировано Департаментом юстиции Павлодарской области 09 января 2012 года N 12-11-148.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 сессия, IV созыв) от 6 декабря 2011 года N 404/40 "Об областном бюджете на 2012 - 2014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Павлодарского района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2 727 380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2 364 414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2 871 644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174 497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Павлодарского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2/11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16.02.2012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20.04.2012 </w:t>
      </w:r>
      <w:r>
        <w:rPr>
          <w:rFonts w:ascii="Times New Roman"/>
          <w:b w:val="false"/>
          <w:i w:val="false"/>
          <w:color w:val="000000"/>
          <w:sz w:val="28"/>
        </w:rPr>
        <w:t>N 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23.05.2012 </w:t>
      </w:r>
      <w:r>
        <w:rPr>
          <w:rFonts w:ascii="Times New Roman"/>
          <w:b w:val="false"/>
          <w:i w:val="false"/>
          <w:color w:val="000000"/>
          <w:sz w:val="28"/>
        </w:rPr>
        <w:t>N 6/32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23.07.2012 </w:t>
      </w:r>
      <w:r>
        <w:rPr>
          <w:rFonts w:ascii="Times New Roman"/>
          <w:b w:val="false"/>
          <w:i w:val="false"/>
          <w:color w:val="000000"/>
          <w:sz w:val="28"/>
        </w:rPr>
        <w:t>N 7/46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25.10.2012 </w:t>
      </w:r>
      <w:r>
        <w:rPr>
          <w:rFonts w:ascii="Times New Roman"/>
          <w:b w:val="false"/>
          <w:i w:val="false"/>
          <w:color w:val="000000"/>
          <w:sz w:val="28"/>
        </w:rPr>
        <w:t>N 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07.12.2012  </w:t>
      </w:r>
      <w:r>
        <w:rPr>
          <w:rFonts w:ascii="Times New Roman"/>
          <w:b w:val="false"/>
          <w:i w:val="false"/>
          <w:color w:val="000000"/>
          <w:sz w:val="28"/>
        </w:rPr>
        <w:t>N 10/74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на 2012 год в сумме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Павлодарского района Павлодарской области от 25.10.2012 </w:t>
      </w:r>
      <w:r>
        <w:rPr>
          <w:rFonts w:ascii="Times New Roman"/>
          <w:b w:val="false"/>
          <w:i w:val="false"/>
          <w:color w:val="000000"/>
          <w:sz w:val="28"/>
        </w:rPr>
        <w:t>N 9/62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Павлодарского района на 2012 год объемы субвенций, передаваемых из областного бюджета – 1 725 832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Павлодарского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сельских округов и сел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образования, социального обеспечения,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Гейнц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Павлодарского района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10/74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459"/>
        <w:gridCol w:w="8614"/>
        <w:gridCol w:w="22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2 727 380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43"/>
        <w:gridCol w:w="545"/>
        <w:gridCol w:w="550"/>
        <w:gridCol w:w="8090"/>
        <w:gridCol w:w="22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2 871 644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290 187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182 619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12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12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1 581 423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64 677</w:t>
            </w:r>
          </w:p>
        </w:tc>
      </w:tr>
      <w:tr>
        <w:trPr>
          <w:trHeight w:val="21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1 307 140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1 290 367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1 258 246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22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68 591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31 974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46 623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422 565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104 764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150 342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19 728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46 675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45 736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9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-174 497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58"/>
        <w:gridCol w:w="628"/>
        <w:gridCol w:w="8363"/>
        <w:gridCol w:w="31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2 078 882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334 286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139 005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87 463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6 074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59"/>
        <w:gridCol w:w="661"/>
        <w:gridCol w:w="575"/>
        <w:gridCol w:w="7786"/>
        <w:gridCol w:w="3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2 078 882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254 482</w:t>
            </w:r>
          </w:p>
        </w:tc>
      </w:tr>
      <w:tr>
        <w:trPr>
          <w:trHeight w:val="9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228 254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55 454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55 454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160 643</w:t>
            </w:r>
          </w:p>
        </w:tc>
      </w:tr>
      <w:tr>
        <w:trPr>
          <w:trHeight w:val="10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</w:t>
            </w:r>
          </w:p>
        </w:tc>
      </w:tr>
      <w:tr>
        <w:trPr>
          <w:trHeight w:val="13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12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1 345 992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1 257 916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1 244 641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1 235 450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108 324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92 814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82 146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54 642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16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28 042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27 134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192 385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146 187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30 226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10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90 962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90 962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10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63"/>
        <w:gridCol w:w="606"/>
        <w:gridCol w:w="8265"/>
        <w:gridCol w:w="31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2 083 784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339 188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140 395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140 395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6 074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7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10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9"/>
        <w:gridCol w:w="612"/>
        <w:gridCol w:w="633"/>
        <w:gridCol w:w="7561"/>
        <w:gridCol w:w="31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2 083 784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254 482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228 254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160 643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</w:t>
            </w:r>
          </w:p>
        </w:tc>
      </w:tr>
      <w:tr>
        <w:trPr>
          <w:trHeight w:val="13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13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1 345 992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1 257 916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1 244 641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1 235 450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82 146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54 642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16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192 385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146 187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2"/>
        <w:gridCol w:w="646"/>
        <w:gridCol w:w="625"/>
        <w:gridCol w:w="107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  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(9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2012 года N 9/62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Павлодарского района Павлодарской области от 25.10.2012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9/62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545"/>
        <w:gridCol w:w="567"/>
        <w:gridCol w:w="1018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3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