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548c" w14:textId="e895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(XXVIII сессия IV созыв) от 24 декабря 2010 года N 168/28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11 февраля 2011 года N 177/31. Зарегистрировано Управлением юстиции Успенского района Павлодарской области 17 февраля 2011 года N 12-12-101.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"О местном государственном управлении и самоуправлении в Республике Казахстан",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XXXI сессия, IV созыв) от 31 января 2011 года N 338/31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 IV созыв) от 13 декабря 2010 года N 324/29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(ХХVIII сессия IV созыв) от 24 декабря 2010 года N 168/28 "О бюджете района на 2011 - 2013 годы" (зарегистрированное в Реестре государственной регистрации нормативных правовых актов за N 12-12-100, опубликованное в газете "Сельские будни" от 20, 27 января 2011 года N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(ХХVIII сессия IV созыв) от 24 декабря 2010 года N 168/28 "О бюджете района на 2011-2013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1 410 955,0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158 354,0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1 248 617,0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- 1 413 462,0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13 580,0 тысяч тенге, в т.ч.: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14 352,0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-16 087,0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16 087,0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Успенского районного маслихата (ХХVIII сессия IV созыв) от 24 декабря 2010 года N 168/28 "О бюджете района на 2011 - 2013 годы"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ХХХІ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(XХХI сессии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N 177/31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30"/>
        <w:gridCol w:w="509"/>
        <w:gridCol w:w="7805"/>
        <w:gridCol w:w="31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2"/>
        <w:gridCol w:w="548"/>
        <w:gridCol w:w="542"/>
        <w:gridCol w:w="7771"/>
        <w:gridCol w:w="309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1 413 462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879 119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805 149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799 780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777 705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-16 087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залога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местными исполнительными органами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