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de8f" w14:textId="001d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Успенского районного маслихата (XXVIII сессия, IV созыв) от 24 декабря 2010 года N 168/28 "О бюджете района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27 октября 2011 года N 214/41. Зарегистрировано Департаментом юстиции Павлодарской области 11 ноября 2011 года N 12-12-113. Утратило силу в связи с истечением срока действия (письмо маслихата Успенского района Павлодарской области от 14 ноября 2013 года N 1-28/1-14/274)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Успенского района Павлодарской области от 14.11.2013 N 1-28/1-14/274).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(XXXVIII (внеочередная) сессия, IV созыв) от 14 октября 2011 года N 394/38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(XXIX сессия, IV созыв) от 13 декабря 2010 года N 324/29 "Об областном бюджете на 2011 - 2013 годы" (зарегистрированное в Реестре государственной регистрации нормативных правовых актов за N 3191 от 20 октября 2011 года),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(ХХVIII сессия, IV созыв) от 24 декабря 2010 года N 168/28 "О бюджете района на 2011 - 2013 годы" (зарегистрированное в Реестре государственной регистрации нормативных правовых актов за N 12-12-100, опубликованное от 20, 27 января 2011 года в газете "Сельские будни" N 3,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"13 580,0" заменить цифрами "13 516";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"14 352,0" заменить цифрами "14 288";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"-134 161" заменить цифрами "-134 097";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"134 161" заменить цифрами "134 097";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Павленко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Байгужинов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(XXXXI (внеочередная) сессия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2011 года N 214/41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Успенского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(XXVIII сессии IV созыв)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N 168/28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573"/>
        <w:gridCol w:w="638"/>
        <w:gridCol w:w="638"/>
        <w:gridCol w:w="7696"/>
        <w:gridCol w:w="3114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1 470 408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172 852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73 586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73 586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60 954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60 954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33 389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9 875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10 754</w:t>
            </w:r>
          </w:p>
        </w:tc>
      </w:tr>
      <w:tr>
        <w:trPr>
          <w:trHeight w:val="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9 859</w:t>
            </w:r>
          </w:p>
        </w:tc>
      </w:tr>
      <w:tr>
        <w:trPr>
          <w:trHeight w:val="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</w:t>
            </w:r>
          </w:p>
        </w:tc>
      </w:tr>
      <w:tr>
        <w:trPr>
          <w:trHeight w:val="10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2 272</w:t>
            </w:r>
          </w:p>
        </w:tc>
      </w:tr>
      <w:tr>
        <w:trPr>
          <w:trHeight w:val="8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3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</w:t>
            </w:r>
          </w:p>
        </w:tc>
      </w:tr>
      <w:tr>
        <w:trPr>
          <w:trHeight w:val="3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1 289 931</w:t>
            </w:r>
          </w:p>
        </w:tc>
      </w:tr>
      <w:tr>
        <w:trPr>
          <w:trHeight w:val="7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1 289 931</w:t>
            </w:r>
          </w:p>
        </w:tc>
      </w:tr>
      <w:tr>
        <w:trPr>
          <w:trHeight w:val="4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1 289 931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615"/>
        <w:gridCol w:w="615"/>
        <w:gridCol w:w="637"/>
        <w:gridCol w:w="7640"/>
        <w:gridCol w:w="313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1 590 989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170 925</w:t>
            </w:r>
          </w:p>
        </w:tc>
      </w:tr>
      <w:tr>
        <w:trPr>
          <w:trHeight w:val="7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149 904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</w:t>
            </w:r>
          </w:p>
        </w:tc>
      </w:tr>
      <w:tr>
        <w:trPr>
          <w:trHeight w:val="4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40 983</w:t>
            </w:r>
          </w:p>
        </w:tc>
      </w:tr>
      <w:tr>
        <w:trPr>
          <w:trHeight w:val="7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40 803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97 349</w:t>
            </w:r>
          </w:p>
        </w:tc>
      </w:tr>
      <w:tr>
        <w:trPr>
          <w:trHeight w:val="9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97 188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</w:t>
            </w:r>
          </w:p>
        </w:tc>
      </w:tr>
      <w:tr>
        <w:trPr>
          <w:trHeight w:val="10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10 487</w:t>
            </w:r>
          </w:p>
        </w:tc>
      </w:tr>
      <w:tr>
        <w:trPr>
          <w:trHeight w:val="6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10 487</w:t>
            </w:r>
          </w:p>
        </w:tc>
      </w:tr>
      <w:tr>
        <w:trPr>
          <w:trHeight w:val="12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10 487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0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897 195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53 777</w:t>
            </w:r>
          </w:p>
        </w:tc>
      </w:tr>
      <w:tr>
        <w:trPr>
          <w:trHeight w:val="7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53 777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53 598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821 267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4 726</w:t>
            </w:r>
          </w:p>
        </w:tc>
      </w:tr>
      <w:tr>
        <w:trPr>
          <w:trHeight w:val="5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4 726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816 541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789 575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26 966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22 151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22 151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9 389</w:t>
            </w:r>
          </w:p>
        </w:tc>
      </w:tr>
      <w:tr>
        <w:trPr>
          <w:trHeight w:val="9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1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1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101 723</w:t>
            </w:r>
          </w:p>
        </w:tc>
      </w:tr>
      <w:tr>
        <w:trPr>
          <w:trHeight w:val="1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84 929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13 713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13 713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71 216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</w:t>
            </w:r>
          </w:p>
        </w:tc>
      </w:tr>
      <w:tr>
        <w:trPr>
          <w:trHeight w:val="7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40 915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13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4 084</w:t>
            </w:r>
          </w:p>
        </w:tc>
      </w:tr>
      <w:tr>
        <w:trPr>
          <w:trHeight w:val="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5 317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16 794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16 794</w:t>
            </w:r>
          </w:p>
        </w:tc>
      </w:tr>
      <w:tr>
        <w:trPr>
          <w:trHeight w:val="7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16 073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1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156 613</w:t>
            </w:r>
          </w:p>
        </w:tc>
      </w:tr>
      <w:tr>
        <w:trPr>
          <w:trHeight w:val="1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125 704</w:t>
            </w:r>
          </w:p>
        </w:tc>
      </w:tr>
      <w:tr>
        <w:trPr>
          <w:trHeight w:val="7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124 597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</w:p>
        </w:tc>
      </w:tr>
      <w:tr>
        <w:trPr>
          <w:trHeight w:val="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26 597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10 182</w:t>
            </w:r>
          </w:p>
        </w:tc>
      </w:tr>
      <w:tr>
        <w:trPr>
          <w:trHeight w:val="7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9 660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20 727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18 697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8 234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6 867</w:t>
            </w:r>
          </w:p>
        </w:tc>
      </w:tr>
      <w:tr>
        <w:trPr>
          <w:trHeight w:val="7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152 279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102 487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101 883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99 466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историка-культурного наследия и доступа к ним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2 417</w:t>
            </w:r>
          </w:p>
        </w:tc>
      </w:tr>
      <w:tr>
        <w:trPr>
          <w:trHeight w:val="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5 302</w:t>
            </w:r>
          </w:p>
        </w:tc>
      </w:tr>
      <w:tr>
        <w:trPr>
          <w:trHeight w:val="4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5 302</w:t>
            </w:r>
          </w:p>
        </w:tc>
      </w:tr>
      <w:tr>
        <w:trPr>
          <w:trHeight w:val="4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4 897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28 402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20 752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19 561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16 088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7 011</w:t>
            </w:r>
          </w:p>
        </w:tc>
      </w:tr>
      <w:tr>
        <w:trPr>
          <w:trHeight w:val="10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9 077</w:t>
            </w:r>
          </w:p>
        </w:tc>
      </w:tr>
      <w:tr>
        <w:trPr>
          <w:trHeight w:val="7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культуры, физической культуры и спорта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8 930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10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30 349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10 855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</w:t>
            </w:r>
          </w:p>
        </w:tc>
      </w:tr>
      <w:tr>
        <w:trPr>
          <w:trHeight w:val="7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6 748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8 020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</w:p>
        </w:tc>
      </w:tr>
      <w:tr>
        <w:trPr>
          <w:trHeight w:val="4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21 172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21 172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21 172</w:t>
            </w:r>
          </w:p>
        </w:tc>
      </w:tr>
      <w:tr>
        <w:trPr>
          <w:trHeight w:val="7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11 416</w:t>
            </w:r>
          </w:p>
        </w:tc>
      </w:tr>
      <w:tr>
        <w:trPr>
          <w:trHeight w:val="2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1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25 931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25 931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7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23 258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6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1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22 956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11 637</w:t>
            </w:r>
          </w:p>
        </w:tc>
      </w:tr>
      <w:tr>
        <w:trPr>
          <w:trHeight w:val="9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11 637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2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9 159</w:t>
            </w:r>
          </w:p>
        </w:tc>
      </w:tr>
      <w:tr>
        <w:trPr>
          <w:trHeight w:val="10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11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10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8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4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-134 097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134 097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112 288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112 288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112 288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112 288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